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af06" w14:textId="1e6a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2015 года № 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2015 года № 405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2008 года № 878 «Об утверждении общих требований, предъявляемых к профессиональной подготовке, переподготовке и повышению квалификации специалистов в области туризма» (САПП Республики Казахстан, 2008 г., № 39, ст. 427).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2008 года № 957 «Об утверждении Типового договора на туристское обслуживание» (САПП Республики Казахстан, 2008 г., № 40, ст. 453).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2008 года № 958 «Об утверждении Правил предоставления туристских услуг» (САПП Республики Казахстан, 2008 г., № 41, ст. 456).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25 декабря 2012 года № 1670 «О некоторых вопросах лицензирования туроператорской деятельности» (САПП Республики Казахстан, 2013 г., № 5, ст. 104).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