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ca2c1" w14:textId="faca2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31 января 2011 года № 54 "Об утверждении Правил синхронизации работ систем электронного закупа с работой реестра товаров, работ и услуг, используемых при проведении операций по недропользованию, и их производителей"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июня 2015 года № 412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января 2011 года № 54 «Об утверждении Правил синхронизации работ систем электронного закупа с работой реестра товаров, работ и услуг, используемых при проведении операций по недропользованию, и их производителей» (САПП Республики Казахстан, 2011 г., № 16, ст. 188).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