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bf04" w14:textId="9d5b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8 ноября 2013 года № 1181 "Об утверждении форм, размеров, описания, конструкций и Правил установки пограничных знаков" и от 29 ноября 2013 года № 1275 "Об утверждении Правил выдачи пропусков на въезд и пребывание в пограничной полосе"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2015 года №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1181 «Об утверждении форм, размеров, описания, конструкций и Правил установки пограничных знаков»: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формах</w:t>
      </w:r>
      <w:r>
        <w:rPr>
          <w:rFonts w:ascii="Times New Roman"/>
          <w:b w:val="false"/>
          <w:i w:val="false"/>
          <w:color w:val="000000"/>
          <w:sz w:val="28"/>
        </w:rPr>
        <w:t>, размерах, описании, конструкциях пограничных знаков,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раздела 2 внесено изменение в текст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раздела 3 внесено изменение в текст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установки пограничных знаков,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15 внесены изменения в текст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2013 года № 1275 «Об утверждении Правил выдачи пропусков на въезд и пребывание в пограничной полосе» (САПП Республики Казахстан, 2013 г., № 68, ст. 909):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пропусков на въезд и пребывание в пограничной полосе,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вторую пункта 10 внесено изменение в текст на казахском языке, текст на русском языке не изменяется.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