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d868" w14:textId="5eed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2015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2015 года № 435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2011 года № 581 «Об утверждении Правил предоставления права недропользования на строительство и (или) эксплуатацию подземных сооружений, не связанных с разведкой или добычей, а также осуществления строительства и (или) эксплуатации подземных сооружений, не связанных с разведкой или добычей» (САПП Республики Казахстан, 2011 г., № 40, ст. 503).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2013 года № 981 «О внесении изменений в постановление Правительства Республики Казахстан от 26 мая 2011 года № 581 «Об утверждении Правил предоставления права недропользования на строительство и (или) эксплуатацию подземных сооружений, не связанных с разведкой или добычей, а также осуществления строительства и (или) эксплуатации подземных сооружений, не связанных с разведкой или добычей» (САПП Республики Казахстан, 2013 г., № 54, ст. 766).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2011 года № 139 «Об утверждении Правил определения размера ущерба, причиненного вследствие нарушения требований в области рационального использования недр» (САПП Республики Казахстан, 2011 г., № 20, ст. 244).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720 «Об утверждении Правил выдачи разрешения на застройку площадей залегания полезных ископаемых» (САПП Республики Казахстан, 2011 г., № 44, ст. 578).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2013 года № 1144 «О внесении изменения в постановление Правительства Республики Казахстан от 27 июня 2011 года № 720 «Об утверждении Правил выдачи разрешения на застройку площадей залегания полезных ископаемых» (САПП Республики Казахстан, 2013 г., № 62, ст. 851).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