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7745" w14:textId="1ee7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7 декабря 2011 года № 1484 "Об утверждении Правил медицинского освидетельствования и проведения смены пола для лиц с расстройствами половой идентификации" и от 4 декабря 2009 года № 2015 "Об утверждении перечня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2011 года № 1484 «Об утверждении Правил медицинского освидетельствования и проведения смены пола для лиц с расстройствами половой идентификации» (САПП Республики Казахстан, 2012 г., № 7, ст. 134);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2015 «Об утверждении перечня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опасности» (САПП Республики Казахстан, 2009 г., № 57, ст. 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