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e5f7" w14:textId="2d6e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22 декабря 2011 года № 1577 "Об утверждении Правил организации и проведения внутренней и внешней экспертиз качества медицинских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2011 года № 1577 «Об утверждении Правил организации и проведения внутренней и внешней экспертиз качества медицинских услуг» (САПП Республики Казахстан, 2012 г., № 9, ст. 178).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