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0714" w14:textId="d590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сентября 2005 года № 982 "Об утверждении Положения об Общереспубликанском форуме молодежи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2005 года № 982 «Об утверждении Положения об Общереспубликанском форуме молодежи Казахстана» (САПП Республики Казахстан, 2005 г., № 36,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