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9246" w14:textId="17a9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июня 2014 года № 728 "Об утверждении Программы развития регионов до 2020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451. Утратило силу постановлением Правительства Республики Казахстан от 16 ноября 2018 года № 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728 "Об утверждении Программы развития регионов до 2020 года" следующие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утвержденной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развития регионов до 2020 года: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Меры государственной поддержки":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"Направления жилищного строительства":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"Показатели результатов реализации жилищного строительства в разрезе направлений"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тыс. кв. 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1"/>
        <w:gridCol w:w="1764"/>
        <w:gridCol w:w="1767"/>
        <w:gridCol w:w="1767"/>
        <w:gridCol w:w="1767"/>
        <w:gridCol w:w="1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ввод жилья в эксплуатацию по республике, в том числе: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центрам экономического роста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городах "первого уровня" (агломерации, включая их пригородную зону),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3238,5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3322,4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жилье для всех категорий населения по линии ЖССБК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жилье для молодых семей по линии ЖССБК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жилье для очередников МИО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жилье АО "ИО "КИК"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жилье АО "Фонд недвижимости "Самрук-Казына"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жилье в рамках пилотных проектов по сносу аварийного жилья в городе Астане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жилье частной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городах "второго уровня" (областных центрах, городах Семей и Туркестан),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3489,1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жилье для всех категорий населения по линии ЖССБК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жилье для молодых семей по линии ЖССБК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жилье для очередников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жилье АО "ИО "КИК"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жилье АО "Фонд недвижимости"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жилье частной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2 876,1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городах "третьего уровня" (в малых и моногородах),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жилье для очередников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жилье для молодых семей по линии ЖССБК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жилье АО "ИО "КИК"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жилье частной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сельских территориях, включая опорные СНП и приграничные территории,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жилье для очередников МИО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жилье АО "ИО "КИК"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жилье частной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Механизмы жилищного строительства":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Жилье АО "ИО "КИК":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"ИО "КИК" за счет средств, выделенных из Национального фонда Республики Казахстан в 2015 году на строительство и приобретение арендного жилья, вправе осуществить финансирование строительства жилой части объектов Атлетической деревни в г. Алматы общей площадью не менее 86 033 кв. м. с последующей реализацией жилья в аренду после завершения Универсиады 2017 года в соответствии с условиями Программы.".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