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1873" w14:textId="b581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августа 2014 года № 902 "Об утверждении Правил проведения агрохимического обследования почв"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2014 года № 902 «Об утверждении Правил проведения агрохимического обследования почв» (САПП Республики Казахстан, 2014 г., № 51, ст. 524).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