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e4e3" w14:textId="a2de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пакета акций акционерного общества "Фонд развития жилищно-коммунального хозяйства"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2015 года № 478. Утратило силу постановлением Правительства Республики Казахстан от 21 августа 2017 года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21.08.2017 </w:t>
      </w:r>
      <w:r>
        <w:rPr>
          <w:rFonts w:ascii="Times New Roman"/>
          <w:b w:val="false"/>
          <w:i w:val="false"/>
          <w:color w:val="ff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Принять предложение акционерного общества "Казахстанский центр модернизации и развития жилищно-коммунального хозяйства" о передаче в республиканскую собственность пакета акций акционерного общества "Фонд развития жилищно-коммунального хозяйства" (далее — общество) в размере 100 процентов по договору дарения.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осуществить необходимые мероприятия,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передачу прав владения и пользования государственным пакетом акций общества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