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9e81" w14:textId="9609e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деятельности неправительственных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2015 года № 493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и дополнений в некоторые законодательные акты Республики Казахстан по вопросам деятельности неправительственных организаций».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деятельности</w:t>
      </w:r>
      <w:r>
        <w:br/>
      </w:r>
      <w:r>
        <w:rPr>
          <w:rFonts w:ascii="Times New Roman"/>
          <w:b/>
          <w:i w:val="false"/>
          <w:color w:val="000000"/>
        </w:rPr>
        <w:t>
неправительственных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2005 года «О государственном социальном заказе» (Ведомости Парламента Республики Казахстан, 2005 г., № 6, ст. 8; 2011 г., № 21, ст. 171; 2012 г., № 5, ст. 35; 2013 г., № 5-6, ст. 30; 2014 г., № 3, ст. 21):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государственном социальном заказе, грантах и премиях для неправительственных организаций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преамбулу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«Настоящий Закон регулирует общественные отношения, возникающие в процессе реализации государственного социального заказа, предоставления грантов и премий неправительственным организациям в Республике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статье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государственный социальный заказ — форма реализации социальных программ, социальных проектов, направленных на решение задач в социальной сфере, обеспеченная за счет бюджетных средств, предоставляемых государственными органами неправительственным организациям;»;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3-2)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«3-2) уполномоченный орган в сфере неправительственных организаций (далее - уполномоченный орган) — государственный орган, осуществляющий руководство и межотраслевую координацию в области государственного социального заказа, предоставления премий, выделения грантов, их реализации и мониторинга;»;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5-1)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«5-1) мониторинг реализации государственного социального заказа, грантов - сбор, обработка и анализ информации о реализации государственного социального заказа, грантов;»;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«6-1) Координационный совет по взаимодействию с неправительственными организациями при уполномоченном органе (далее - Координационный совет) - консультативно-совещательный орган, создаваемый уполномоченным органом для координации работы по обеспечению взаимодействия государственных органов и неправительственных организаций;»;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8-1), 8-2), 8-3)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«8-1) грант для неправительственных организаций (далее - грант) - средства, предоставляемые неправительственным организациям оператором в сфере грантового финансирования неправительственных организаций, в целях поддержки гражданских инициатив, привлечения потенциала институтов гражданского общества к решению актуальных вопросов развития социальной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8-2) премия для неправительственных организаций (далее - премия) - бюджетные средства, предоставляемые неправительственным организациям за внесенный вклад в решение социальных задач республиканского, отраслевого и регионального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8-3) оператор в сфере грантового финансирования неправительственных организаций (далее - оператор) - некоммерческая организация в форме акционерного общества, определяемая Правительством Республики Казахстан для предоставления грантов неправительственным организациям и осуществления мониторинга за их реализацией;»;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статье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2. Законодательство Республики Казахстан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государственном социальном заказе, грантах и премиях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для неправительственных организаций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Законодательство Республики Казахстан о государственном социальном заказе, грантах и премиях для неправительственных организаций в Республике Казахстан основывается на Конституции Республики Казахстан, состоит из настоящего Закона, а также Закона Республики Казахстан «О государственных закупках» и иных нормативных правовых актов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статье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3. Принципы правового регулирования процесса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социального заказа,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грантов и премий для неправительственных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«Правовое регулирование процесса государственного социального заказа, предоставления грантов и премий для неправительственных организаций в Республике Казахстан основывается на принципах:»;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гласности и открытости процесса государственного социального заказа, предоставления грантов и премий для неправительственных организаций в Республике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подпункт 2) статьи 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статью 4-1: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2-1), 2-2) и 2-3)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«2-1) утверждает правила предоставления грантов неправительственным организациям и осуществления мониторинга за их реализацией;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2-2) осуществляет присуждение премий для неправительственных организаций и утверждает порядок их присуждения;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2-3) создает Координационный совет, утверждает его положение и состав;»;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осуществляет мониторинг реализации государственного социального заказа и утверждает порядок его проведения;»;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«7-1) рассматривает отчеты оператора о результатах его деятельности и утверждает его форму;»;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статье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5. Сферы реализации государственного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заказа, предоставления грантов и присуждения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премий»;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Реализация государственного социального заказа, предоставление грантов и присуждение премий осуществляются по следующим направлениям:»;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13-3) и 14)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Государственный социальный заказ осуществляется также в целях оказания помощи лицу (семье), находящемуся в трудной жизненной ситуации вследствие жестокого обращения, приведшего к социальной дезадаптации и социальной депривации, и по иным социально значимым направлениям, не противоречащим законодательству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дополнить статьями 6-1, 6-2 и 6-3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6-1. Г ранты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Гранты делятся на государственные, предоставляемые за счет бюджетных средств, и негосударственные, предоставляемые из внебюджетных источников на добровольной основе, в том числе и международными, иностранными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Гранты предоставляются на основе конкурсного отбора неправительственным организациям Республики Казахстан, включенным в реестр поставщиков государственного социального заказа, за исключением неправительственных организаций, находящихся в процессе ликвидации, признанных несостоятельными (банкротами), на имущество которых наложен арест и (или) экономическая деятельность которых приостановлена.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Гранты неправительственным организациям на территории Республики Казахстан предоставляются на реализацию социальных программ, социальных проектов, разработанных неправительственными организациями, оператором, в порядке, установленном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Неправительственные организации, получившие государственный грант, могут использовать на материально-техническое обеспечение часть полученных средств, но не более десяти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Действие настоящей статьи Закона не распространяется на отношения, возникающие в процессе предоставления имущества на безвозмездной основе для достижения определенных целей (задач) неправительственным организациям Республики Казахстан негосударственными юридическими лицами, физическими лицами, а также иностранными и международными организациями, которые регулируются иными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6-2. Оператор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Оператор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предоставление государственных и негосударственных грантов в целях поддержки гражданских инициатив, привлечения потенциала институтов гражданского общества к решению актуальных вопросов развития социальной сферы, за исключением случаев, предусмотренных налоговым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мониторинга реализации грантов в соответствии с Правилами предоставления грантов неправительственным организациям и осуществления мониторинга за реализацией грантов и внесение предложений по совершенствованию механизмов предоставления грантов в 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информации о реализации грантов на официальном интернет-ресурсе оператора;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ежегодного отчета о результатах своей деятельности и представление его в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Оператор вправе привлекать экспертов для мониторинга реализации грантов в целях развития общественного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6-3. Премии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Премии неправительственным организациям Республики Казахстан присуждаются Правительством Республики Казахстан на основании решения Координационного совета. Заявки о выдвижении неправительственных организаций на соискание премии подаются неправительственными организациями и государственными органами в уполномоченный орган ежегодно до 1 сентября.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присуждения премий для неправительственных организаций устанавливаются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 соискание премии выдвигаются неправительственные организации, зарегистрированные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повторное выдвижение на соискание премии одних и тех же неправительственных организаций в течение трех лет подряд. Одна и та же неправительственная организация не может выдвигаться на соискание премии более чем по одной номинации.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Минимальный размер премии составляет 2000-кратный размер месячного расчетного показателя, установленный законом Республики Казахстан о республиканском бюджете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Премии могут присуждаться одному или одновременно нескольким соискателям, в этом случае ее денежная часть делится поровну между ними.».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января 2001 года «О некоммерческих организациях» (Ведомости Парламента Республики Казахстан, 2001 г., № 1, ст. 8; № 24, ст. 338; 2003 г., № 11, ст. 56; 2004 г., № 5, ст. 30; № 10, ст. 56; 2005 г., № 13, ст. 53; 2006 г., № 8, ст. 45; № 15, ст. 95; 2007 г., № 2, ст. 18; № 9, ст. 67; № 17, ст. 141; 2010 г., № 5, ст. 23; № 7, ст. 28; 2011 г., № 2, ст. 21; № 5, ст. 43; № 17, ст. 136; № 23, ст. 179; № 24, ст. 196; 2012 г., № 2, ст. 13; № 8, ст. 64; № 21-22, ст. 124; 2013 г., № Ю-11, ст. 56; № 15, ст. 81; 2014 г., № И, ст. 63, 67; № 21, ст. 122; № 23, ст. 143):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статьи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Фонд обязан ежегодно публиковать отчеты об использовании своего имущества в официальных республиканских периодических печатных изданиях.».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со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