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dc19" w14:textId="5b5d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15 ноября 2011 года № 1343 "Об утверждении Правил оказания паллиативной помощи и сестринского ухода"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2015 года № 495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ноября 2011 года № 1343 «Об утверждении Правил оказания паллиативной помощи и сестринского ухода» (САПП Республики Казахстан, 2012 г., № 3, ст. 51).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