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b6b7" w14:textId="e2eb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2015 года № 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республиканской собственности с баланса Министерства образования и науки Республики Казахстан в коммунальную собственность Карагандинской области объект незавершенного строительства с проектно-сметной документацией «Республиканская школа-интернат на 250 мест для детей с проблемами зрения в городе Караганде» на общую стоимость 1200441766 (один миллиард двести миллионов четыреста сорок одна тысяча семьсот шестьдесят шесть)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Карагандинской области и Министерством образования и науки Республики Казахстан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