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eb90" w14:textId="fd4e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в форме обмена письмами между Правительством Республики Казахстан и Правительством Китайской Народной Республики о безвозмездной передаче инспекционно-досмотровых комплексов, досмотровых систем для сканирования багажа с функцией компьютерной томографии и систем для проверки человеческого тела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2015 года № 512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в форме обмена письмами между Правительством Республики Казахстан и Правительством Китайской Народной Республики о безвозмездной передаче инспекционно-досмотровых комплексов, досмотровых систем для сканирования багажа с функцией компьютерной томографии и систем для проверки человеческого тела.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председателя Комитета государственных доходов Министерства финансов Республики Казахстан Ергожина Даулета Едиловича подписать от имени Правительства Республики Казахстан Соглашение в форме обмена письмами между Правительством Республики Казахстан и Правительством Китайской Народной Республики о безвозмездной передаче инспекционно-досмотровых комплексов, досмотровых систем для сканирования багажа с функцией компьютерной томографии и систем для проверки человеческого тела,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июля 2015 года № 512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Превосходительству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Чжун Шань (Zhong Shan),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Китайскому международному торговому представителю,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заместителю Министра коммерции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Китайской Народной Республики,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  »      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Ваше Превосходительство!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имею честь от имени Правительства Республики Казахстан подтвердить получение письма Вашего Превосходительства от «  »  2015 года следующего содержания, изложенного ниже: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«Настоящим от имени Правительства Китайской Народной Республики подтверждаю, что в результате дружественных консультаций Правительство Китайской Народной Республики и Правительство Республики Казахстан, далее именуемые Стороны, 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просьбе Правительства Республики Казахстан Правительство Китайской Народной Республики согласилось оказать техническое содействие на безвозмездной основе Правительству Республики Казахстан путем передачи стационарных инспекционно-досмотровых комплексов в количестве 2 (два) штук, установка которых планируется в пункте пропуска «Калжат» Департамента государственных доходов по Алматинской области Комитета государственных доходов Министерства финансов Республики Казахстан (далее - ДГД по Алматинской области), мобильных инспекционно-досмотровых комплексов в количестве 3 (три) штук, досмотровых систем для сканирования багажа с функцией компьютерной томографии в количестве 20 (двадцать) штук и систем для проверки человеческого тела в количестве 10 (десять) штук для использования на объектах «Международной специализированной выставки ЭКСПО-2017» в городе Астане, а также необходимых комплектующих материалов на общую сумму 250 млн. юаней.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берет на себя обязательство доставить стационарные инспекционно-досмотровые комплексы в пункт пропуска «Калжат» ДГД по Алматинской области, мобильные инспекционно-досмотровые комплексы, досмотровые системы для сканирования багажа с функцией компьютерной томографии и системы для проверки человеческого тела в город Астану и осуществить монтаж, настройку, проведение соответствующих работ с использованием собственных материалов, обеспечить подготовку специалистов для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Казахстанская сторона берет на себя обязательство обеспечить таможенную очистку поставляемого оборудования и комплектующих материалов, а также их прием с назначением ответственных работников для оказания содействия Китайской стороне при осуществлении монтажа и настройки оборудования, освободить от оплаты таможенных пошлин и налогов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подтверждает, что в соответствии с налоговым законодательством Республики Казахстан, при монтаже вышеуказанного оборудования обязательство Китайской стороны по уплате иных видов налогов не возникает.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оказывает содействие Китайской стороне в оформлении разрешения для китайских специалистов на въезд и выезд в/из Республики Казахстан и их пребыванию на территории Республики Казахстан в период реализации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Конкретные условия по установке оборудования и иных мероприятий, связанных с монтажом, перевозкой и настройкой оборудования, предусматриваются контрактом, который будет подписан с Китайской стороны уполномоченным органом - Министерством коммерции Китайской Народной Республики, с Казахстанской стороны - Комитетом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завершению установки и настройки поставляемого оборудования уполномоченные правительствами Китайской Народной Республики и Республики Казахстан органы подпишут акт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получения ответного письма от Вашего Превосходительства, подтверждающего вышеизложенное от имени Вашего Правительства, настоящее письмо и ответное письмо Вашего Превосходительства будут составлять Соглашение в форме обмена письмами между Правительством Республики Казахстан и Правительством Китайской Народной Республики о безвозмездной передаче инспекционно-досмотровых комплексов, досмотровых систем для сканирования багажа с функцией компьютерной томографии и систем для проверки человеческого тела.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Соглашение вступает в силу с даты получения Китайской стороной ответного письма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на казахском, китайском и русском языках, в двух экземплярах каждый, причем все тексты имеют одинаковую юридическую силу.».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поручению Правительства Республики Казахстан имею честь подтвердить согласие Правительства Республики Казахстан с вышеизложенными условиями, а также с тем, что письмо Вашего Превосходительства и настоящее письмо составляют Соглашение в форме обмена письмами между Правительством Республики Казахстан и Правительством Китайской Народной Республики о безвозмездной передаче инспекционно-досмотровых комплексов, досмотровых систем для сканирования багажа с функцией компьютерной томографии и систем для проверки человеческого тела.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Пользуясь случаем, разрешите возобновить уверения в своем самом высоком уважении.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уважением,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Даулет Ергожин,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Превосходительству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Даулету Ергожину,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председателю Комитета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 Республики Казахстан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Ваше Превосходительство!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от имени Правительства Китайской Народной Республики подтверждаю, что в результате дружественных консультаций Правительство Китайской Народной Республики и Правительство Республики Казахстан, далее именуемые Стороны, согласились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просьбе Правительства Республики Казахстан Правительство Китайской Народной Республики согласилось оказать техническое содействие на безвозмездной основе Правительству Республики Казахстан путем передачи стационарных инспекционно-досмотровых комплексов в количестве 2 (два) штук, установка которых планируется в пункте пропуска «Калжат» Департамента государственных доходов по Алматинской области Комитета государственных доходов Министерства финансов Республики Казахстан (далее - ДГД по Алматинской области), мобильных инспекционно-досмотровых комплексов в количестве 3 (три) штук, досмотровых систем для сканирования багажа с функцией компьютерной томографии в количестве 20 (двадцать) штук и систем для проверки человеческого тела в количестве 10 (десять) штук для использования на объектах «Международной специализированной выставки ЭКСПО-2017» в городе Астане, а также необходимых комплектующих материалов на общую сумму 250 млн. юаней.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берет на себя обязательство доставить стационарные инспекционно-досмотровые комплексы в пункт пропуска «Калжат» ДГД по Алматинской области, мобильные инспекционно-досмотровые комплексы, досмотровые системы для сканирования багажа с функцией компьютерной томографии и системы для проверки человеческого тела в город Астану и осуществить монтаж, настройку, проведение соответствующих работ с использованием собственных материалов, обеспечить подготовку специалистов для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Казахстанская сторона берет на себя обязательство обеспечить таможенную очистку поставляемого оборудования и комплектующих материалов, а также их прием с назначением ответственных работников для оказания содействия Китайской стороне при осуществлении монтажа и настройки оборудования, освободить от оплаты таможенных пошлин и налогов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подтверждает, что в соответствии с налоговым законодательством Республики Казахстан, при монтаже вышеуказанного оборудования обязательство Китайской стороны по уплате иных видов налогов не возникает.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оказывает содействие Китайской стороне в оформлении разрешения для китайских специалистов на въезд и выезд в/из Республики Казахстан и их пребыванию на территории Республики Казахстан в период реализации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Конкретные условия по установке оборудования и иных мероприятий, связанных с монтажом, перевозкой и настройкой оборудования, предусматриваются контрактом, который будет подписан с Китайской стороны уполномоченным органом - Министерством коммерции Китайской Народной Республики, с Казахстанской стороны - Комитетом государственных доходов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 завершению установки и настройки поставляемого оборудования уполномоченные правительствами Китайской Народной Республики и Республики Казахстан органы подпишут акт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получения ответного письма от Вашего Превосходительства, подтверждающего вышеизложенное от имени Вашего Правительства, настоящее письмо и ответное письмо Вашего Превосходительства будут составлять Соглашение в форме обмена письмами между Правительством Республики Казахстан и Правительством Китайской Народной Республики о безвозмездной передаче инспекционно-досмотровых комплексов, досмотровых систем для сканирования багажа с функцией компьютерной томографии и систем для проверки человеческого тела.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Соглашение вступает в силу с даты получения Китайской стороной ответного письма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на казахском, китайском и русском языках, в двух экземплярах каждый, причем все тексты имеют одинаковую юридическую силу.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высочайшим уважением!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Чжун Шань,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Китайский международный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торговый представитель,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Министра коммерции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Китайской Народной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_____ «   »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Соглашение на китайском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