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5d84" w14:textId="18b5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реструктуризации бюджетного кредита, выданного из республиканского бюджета в 2012 году акционерному обществу "Жилищный строительный сберегательный банк Казахстана" для предоставления предварительных и промежуточных жилищных займов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2015 года № 519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Реструктуризировать бюджетный кредит, предоставленный акционерному обществу «Жилищный строительный сберегательный банк Казахстана»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 – 2014 годы» по бюджетной программе 036 «Кредитование АО «Жилищный строительный сберегательный банк Казахстана» для предоставления предварительных и промежуточных жилищных займов» в сумме 12200000000 (двенадцать миллиардов двести миллионов) тенге в части изменения периода освоения на 6 (шесть) лет со дня перечисления кредита на корреспондентский счет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Казахстан, Министерству национальной экономики Республики Казахстан, акционерному обществу «Жилищный строительный сберегательный банк Казахстана» обеспечить заключение соответствующего дополнительного соглашения к кредитному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Министерство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