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3ea0" w14:textId="80b3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образцов форменной одежды (без погон) должностных лиц таможен, таможенных постов и контрольно-пропускных пунктов на таможенной границе Таможенного союза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2015 года № 523. Утратило силу постановлением Правительства Республики Казахстан от 16 ноября 2018 года № 775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ff0000"/>
          <w:sz w:val="28"/>
        </w:rPr>
        <w:t>№ 239-V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ff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Республики Казахстан от 12 февраля 2018 года № 168.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4-1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образцы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форменной одежды (без погон) должностных лиц таможен, таможенных постов и контрольно-пропускных пунктов на таможенной границе Таможенного союза.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сентября 2011 года № 1062 "Об утверждении образцов форменной одежды и форменной одежды (без погон), натуральных норм обеспечения ею и знаков различия должностных лиц таможенных органов";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2013 года № 950 "О внесении изменений и дополнений в постановление Правительства Республики Казахстан от 15 сентября 2011 года № 1062 "Об утверждении образцов форменной одежды и форменной одежды (без погон), натуральных норм обеспечения ею и знаков различия должностных лиц таможенных органов".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июля 2015 года № 523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форменной одежды (без погон) должностных лиц таможен,</w:t>
      </w:r>
      <w:r>
        <w:br/>
      </w:r>
      <w:r>
        <w:rPr>
          <w:rFonts w:ascii="Times New Roman"/>
          <w:b/>
          <w:i w:val="false"/>
          <w:color w:val="000000"/>
        </w:rPr>
        <w:t>таможенных постов и контрольно-пропускных пунктов на таможенной</w:t>
      </w:r>
      <w:r>
        <w:br/>
      </w:r>
      <w:r>
        <w:rPr>
          <w:rFonts w:ascii="Times New Roman"/>
          <w:b/>
          <w:i w:val="false"/>
          <w:color w:val="000000"/>
        </w:rPr>
        <w:t>границе Таможенного союза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Образцы мужской форменной одежды (без погон) должностных лиц таможен, таможенных постов и контрольно-пропускных пунктов на таможенной границе Таможенного союза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комплект мужской форменной одежды (без погон) входят (рисунок 1):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фуражка темно-синего цвета;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пиджак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брюки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рубашка белого цвета с длинным рукавом;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рубашка белого цвета с коротким рукавом;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галстук синего цвета в серо-голубую полоску;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куртка меховая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шапка-ушанка меховая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кашне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полусапоги утепленные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туфли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ремень черного цвета.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658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– повседневная форма; 2 –летняя форма; 3 – зимняя форма.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Образцы женской форменной одежды (без погон) должностных лиц таможен, таможенных постов и контрольно-пропускных пунктов на таможенной границе Таможенного союза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комплект женской форменной одежды (без погон) входят (рисунок 2):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берет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пиджак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юбка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рубашка белого цвета с длинным рукавом;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рубашка белого цвета с коротким рукавом;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галстук синего цвета в серо-голубую полоску;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куртка меховая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шапка-ушанка меховая темно-синего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кашне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сапоги утепленные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туфли черного цвета.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546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– повседневная форма; 2 – летняя форма; 3 – зимняя форма.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Образец жилета должностных лиц таможен, таможенных постов и контрольно-пропускных пунктов на таможенной границе Таможенного союза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Жилет темно-синего цвета для мужчин и женщин (рисунок 3):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4831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– передняя часть; 2 – спинка.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