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63a0" w14:textId="42d6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контракта на совмещенную разведку и добычу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2015 года № 526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Закона Республики Казахстан от 24 июня 2010 года «О недрах и недропользовании»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по инвестициям и развитию Республики Казахстан в установленном законодательством порядке заключить контракт на совмещенную разведку и добычу вольфрам-молибденовых руд на месторождении Верхнее Кайрактинское, расположенном в Карагандинской области,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2015 года № 526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7"/>
        <w:gridCol w:w="7853"/>
      </w:tblGrid>
      <w:tr>
        <w:trPr>
          <w:trHeight w:val="30" w:hRule="atLeast"/>
        </w:trPr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участка недр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</w:tr>
      <w:tr>
        <w:trPr>
          <w:trHeight w:val="30" w:hRule="atLeast"/>
        </w:trPr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Месторождение Верхнее Кайрактинское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с.ш.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в.д. 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/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