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b1f5" w14:textId="101b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2015 года № 529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8210"/>
        <w:gridCol w:w="5084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155089**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8321"/>
        <w:gridCol w:w="4950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156509**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17), 18) и 19)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8321"/>
        <w:gridCol w:w="4950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учреждения, подведомственные Министерству внутренних дел Республики Казахстан, в том числе: 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86111,5**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командования, соединения и части Национальной гвардии,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военнослужащие срочной службы: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