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d644" w14:textId="6ced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сотрудничестве в области гидрометеорологии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2015 года № 533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гидрометеорологии Каспийского моря, совершенное в Астрахани 29 сентября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 года № 533 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гидрометеорологии</w:t>
      </w:r>
      <w:r>
        <w:br/>
      </w:r>
      <w:r>
        <w:rPr>
          <w:rFonts w:ascii="Times New Roman"/>
          <w:b/>
          <w:i w:val="false"/>
          <w:color w:val="000000"/>
        </w:rPr>
        <w:t>
Каспийского моря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Азербайджанской Республики, Исламской Республики Иран, Республики Казахстан, Российской Федерации, Туркменистана, именуемые далее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стремления всесторонне развивать дружеские добрососедские отношения;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уникальность природного комплекса Каспийского моря, его значительный природно-ресурсный и экономический потенциал, рациональное использование которого имеет исключительно важное значение для устойчивого развития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особые гидрометеорологические условия Каспийского моря, обусловленные периодическими колебаниями его уровня, а также активизацию хозяйственной деятельности в его бассейне, которая требует дополнительных усилий от национальных метеорологических и гидрологических служб (далее – НМГС) Сторон для обеспечения возрастающих потребностей в гидрометеорологическом обеспечении этой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обеспокоенность в связи с возможными глобальными и региональными изменениями климата, которые могут негативно сказываться на состоянии Каспийского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значимость Рамочной Конвенции по защите морской среды Каспийского моря (Тегеранская Конвенция), как одного из механизмов развития сотрудничества между государствами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подчеркивая необходимость создания и развития региональной системы получения и обмена гидрометеорологической информацией о состоянии Каспийского моря для обеспечения решения экологических, экономических и социальных проблем в этом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решимость объединить усилия и организовать тесное сотрудничество Сторон в области гидрометеорологии Каспийского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опыт международного сотрудничества в области гидрометеорологии на других водных пространствах, включая осуществляемый при поддержке Всемирной Метеорологической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(ВМО) и Межправительственной Океанографической Комиссии (МОК) ЮНЕСКО,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применяются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«состояние Каспийского моря» – комплекс гидрометеорологических (метеорологических, океанографических и гидрологических) параметров, характеризующих физические явления и процессы, происходящие в Каспийском море и устьях впадающих в него рек в диапазоне временных масштабов от нескольких часов до нескольких десятилетий;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«наблюдения за состоянием Каспийского моря» – измерения и визуальные наблюдения за комплексом гидрометеорологических параметров, характеризующих физические явления и процессы, происходящие в Каспийском море и устьях впадающих в него 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«наблюдательная сеть» – система стационарных и подвижных (плавучих) морских пунктов наблюдений за состоянием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о состоянии Каспийского моря» – фактические (непосредственно измеренные в определенный момент времени) и обобщенные (режимно-климатические) данные наблюдений и прогнозы состояния Каспийского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«получение информации о состоянии Каспийского моря» – деятельность по наблюдению за состоянием Каспийского моря, сбору и обработке данных наблюдений с целью получения обобщенных (режимно-климатических) данных и прогнозов состояния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«региональная система получения и обмена информацией о состоянии Каспийского моря» – совокупность наблюдательных сетей и технических средств наблюдения, обработки и распространения информации о состоянии Каспийского моря, принадлежащих государствам Сторон. </w:t>
      </w:r>
    </w:p>
    <w:bookmarkEnd w:id="4"/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Целями настоящего Соглашения являются создание и развитие комплексной региональной системы получения и обмена информацией о состоянии Каспийского моря в интересах обеспечения безопасности жизнедеятельности и устойчивого развития экономической деятельности на море.</w:t>
      </w:r>
    </w:p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интересах достижения целей настоящего Соглашения Стороны: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 функционирование и развитие национальных наблюдательных сетей, включающих береговые, островные и устьевые станции и посты, открывают, в случае необходимости, новые станции и/или посты;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применяют международно-признанные стандарты ВМО / МОК ЮНЕСКО в отношении методов наблюдений за гидрометеорологическими параметрами, проводят согласование систем отсчета и выбор реперов и устанавливают другие основополагающие правила, согласуют национальные руководства по гидрометеорологическим работам на морских и береговых станциях и постах;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устанавливают согласованные требования к национальным системам сбора, хранения и распространения информации о состоянии Каспийского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готовят справочные материалы, содержащие обобщенные (режимно-климатические) данные о состоянии Каспийского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проектируют и формируют базы данных наблюдений за параметрами, имеющими отношение к состоянию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разрабатывают основы единой геоинформационной системы, отображающей информацию о состоянии Каспийского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совершенствуют методы прогноза состояния Каспийского моря, включая прогноз колебаний уровня моря различной заблаговременности;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совершенствуют методы оценки и комплексного анализа элементов водного баланса Каспийского моря, включая потоки в пограничном слое атмосферы и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координируют между собой меры по обучению и повышению квалификации кадров в области гидрометеорологии Каспийского моря.</w:t>
      </w:r>
    </w:p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Деятельность Сторон, направленная на достижение целей и реализацию положений настоящего Соглашения, координируется учреждаемым Координационным комитетом по гидрометеорологии Каспийского моря, именуемым далее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разрабатывает и утверждает межправительственную комплексную программу по гидрометеорологии Каспийского моря, именуемую далее Программой;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координирует и объединяет усилия Сторон по реализации настоящего Соглашения 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информирует Стороны о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вносит на рассмотрение Сторон рекомендации в отношении мер, необходимых для достижения целей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способствует развитию сотрудничества НМГС Сторон с компаниями, работающими на Каспийском море, а также с международными организациями и программами, заинтересованными в реализации Программы и достижении целей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f) рассматривает другие вопросы, связанные с выполнением положений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контролирует выполнение настоящего Соглашения на постоянной основе. </w:t>
      </w:r>
    </w:p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назначает в Комитет по одному представителю (из состава НМГС Сторон). Представителя Стороны на сессиях Комитета могут сопровождать эксперты и советники.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Комитета принимаются единогласно.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 заместитель председателя Комитета назначаются сроком на два года по принципу ротации в порядке английского алфавита названий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Сессии Комитета проводятся ежегодно на территории одного из государств Сторон в порядке английского алфавита названий государств Сторон. Внеочередные сессии могут быть организованы по просьбе одного из членов Комитета, поддержанной остальными его членами.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своих функций Комитет устанавливает собственные правила процедуры и финансовые правила, не противоречащие законодательству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Официальными языками Комитета являются государственные языки государств Сторон, а также английский язык. Рабочими языками Комитета являются английский 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Секретариата Комитета выполняет НМГС Стороны, представитель которой является председателем Комитета. </w:t>
      </w:r>
    </w:p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участием Стороны в реализации настоящего Соглашения и Программы, несет каждая Сторона самостоятельно с привлечением дополнительных средств, выделяемых заинтересованными международными организациями и компаниями на основе специальных соглашений.</w:t>
      </w:r>
    </w:p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Охрана и распределение прав интеллектуальной собственности на результаты совместных работ, полученных в рамках сотрудничества Сторон на основе настоящего Соглашения, осуществляется в соответствии с законодательством государств Сторон и их обязательствами по применимым международным договорам в области интеллектуальной собственности.</w:t>
      </w:r>
    </w:p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Разногласия между Сторонами относительно толкования и применения положений настоящего Соглашения разрешаются путем переговоров и консультаций.</w:t>
      </w:r>
    </w:p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Никакие положения настоящего Соглашения не интерпретируются как предопределяющие результат переговоров по правовому статусу Каспийского моря.</w:t>
      </w:r>
    </w:p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Любая Сторона может предложить поправки к Соглашению. Такие поправки принимаются по единогласному решению Сторон. Вступление в силу поправок требует выполнения той же процедуры, что и вступление в силу самого Соглашения. Поправки к настоящему Соглашению вступают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1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Никакие оговорки к настоящему Соглашению не допускаются.</w:t>
      </w:r>
    </w:p>
    <w:bookmarkStart w:name="z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Исламская Республика Иран является Депозитарием настоящего Соглашения. Депозитарий информирует Стороны о дате вступления в силу настоящего Соглашения, а также о получении письменных уведомлений от соответствующих Сторон о выполнении внутригосударственных процедур, необходимых для его вступления в силу.</w:t>
      </w:r>
    </w:p>
    <w:bookmarkStart w:name="z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составлено в единственном экземпляре, который сдается на хранение Депозитарию. Тексты Соглашения на азербайджанском, казахском, русском, туркменском, фарси и английском языках являются равно аутентичными. В случае возникновения разногласий Стороны обращаются к тексту на английском языке.</w:t>
      </w:r>
    </w:p>
    <w:bookmarkStart w:name="z1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на девяностый день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может выйти из настоящего Соглашения, уведомив об этом Депозитария. Для этой Стороны настоящее Соглашение будет действовать до истечения 12 месяцев с даты получения Депозитарием такого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нижеподписавшиеся, должным образом на то уполномоченные представители Сторон, подписали настоящее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Астрахань «29» сентября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Азербайджанской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Исламской Республики Иран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 Туркменистана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