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a4f1" w14:textId="2b8a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некоторых вопросах закупа вакцин против ящура"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2015 года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некоторых вопросах закупа вакцин против ящура».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некоторых вопросах закупа вакцин против ящура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своевременного проведения профилактических мероприятий против ящура животных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определить Федеральное государственное бюджетное учреждение «Федеральный центр охраны здоровья животных» (Российская Федерация, город Владимир) поставщиком очищенной вакцины против ящура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21 июля 2007 года «О государственных закупках»;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необходимые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