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a5f5" w14:textId="91ba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31 декабря 2014 года № 1421 "О Плане законопроектных работ Правительства Республики Казахстан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июля 2015 года № 546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2014 года № 1421 «О Плане законопроектных работ Правительства Республики Казахстан на 2015 год» (САПП Республики Казахстан, 2014 г., № 88-89, ст. 730) следующее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2015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36,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4038"/>
        <w:gridCol w:w="1194"/>
        <w:gridCol w:w="2003"/>
        <w:gridCol w:w="1957"/>
        <w:gridCol w:w="1957"/>
        <w:gridCol w:w="1889"/>
      </w:tblGrid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экспортного контроля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 А.П.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