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c0a61" w14:textId="93c0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11 декабря 2014 года № 1300 "О реализации Закона Республики Казахстан "О республиканском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2015 года № 556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2014 года № 1300 «О реализации Закона Республики Казахстан «О республиканском бюджете на 2015 – 2017 годы»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2015 года № 556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2014 года № 1300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Распределение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сумм резерва Правительства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705"/>
        <w:gridCol w:w="1643"/>
        <w:gridCol w:w="5962"/>
        <w:gridCol w:w="1685"/>
        <w:gridCol w:w="1685"/>
        <w:gridCol w:w="16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5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317 866 086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59 249 836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59 249 836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Правительства Республики Казахстан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317 866 086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59 249 836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59 249 836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7 500 000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 на неотложные затраты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309 416 086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54 799 836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54 799 836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 на исполнение обязательств по решениям судов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