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42604" w14:textId="9e42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8 февраля 2011 года № 87 "Об утверждении Положения о Государственной комиссии по запасам полезных ископаемых Республики Казахстан и межрегиональных комиссиях по запасам полезных ископаемых"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июля 2015 года № 561.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февраля 2011 года № 87 "Об утверждении Положения о Государственной комиссии по запасам полезных ископаемых Республики Казахстан и межрегиональных комиссиях по запасам полезных ископаемых" (САПП Республики Казахстан, 2011 г., № 17, ст. 205).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