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b860" w14:textId="77cb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июня 1999 года № 776 "О создании казахстанской части совместной комиссии по приему имущества, исключаемого из состава испытательных полигонов, арендуемых Российской Федерацией"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1999 года № 776 «О создании казахстанской части совместной комиссии по приему имущества, исключаемого из состава испытательных полигонов, арендуемых Российской Федерацией»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2015 года № 569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1999 года № 776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казахстанской части совместной комиссии</w:t>
      </w:r>
      <w:r>
        <w:br/>
      </w:r>
      <w:r>
        <w:rPr>
          <w:rFonts w:ascii="Times New Roman"/>
          <w:b/>
          <w:i w:val="false"/>
          <w:color w:val="000000"/>
        </w:rPr>
        <w:t>
по приему имущества, исключаемого из состава испытательных</w:t>
      </w:r>
      <w:r>
        <w:br/>
      </w:r>
      <w:r>
        <w:rPr>
          <w:rFonts w:ascii="Times New Roman"/>
          <w:b/>
          <w:i w:val="false"/>
          <w:color w:val="000000"/>
        </w:rPr>
        <w:t>
полигонов, арендуемых Российской Федерацией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Вице-министр финансов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государственного имущества и приватизации Министерства финансов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по организации передачи в имущественный наем и использованию имущества республиканских государственных юридических лиц Комитета государственного имущества и приватизации Министерства финансов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Комитета экологического регулирования, контроля и государственной инспекции в нефтегазовом комплексе Министерства энергетики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Содружества Независимых Государств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Республиканского государственного предприятия на праве хозяйственного ведения «Центр по недвижимости»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Атырауской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