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f99a" w14:textId="851f9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15 апреля 2015 года № 241 "О распределении и Правилах использования средств целевого трансферта из Национального фонда Республики Казахстан на реализацию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2015 года № 576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2015 года № 241 «О распределении и Правилах использования средств целевого трансферта из Национального фонда Республики Казахстан на реализацию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партнерстве»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средств целевого трансферта из Национального фонда Республики Казахстан на реализацию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 на 2015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«3. На реализацию бюджетных инвестиционных проектов, реализуемых путем привлечения внешнего правительственного займа от МФО»: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«5. На реализацию мероприятий технической помощи, осуществляемых путем привлечения связанных грантов от МФО» дополнить строкой, порядковый номер 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5761"/>
        <w:gridCol w:w="2245"/>
        <w:gridCol w:w="2358"/>
        <w:gridCol w:w="2991"/>
      </w:tblGrid>
      <w:tr>
        <w:trPr>
          <w:trHeight w:val="9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«Уничтожение отходов, содержащих стойкие органические загрязнители, в Республике Казахстан»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20 684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ВБ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«6. Целевые трансферты областным бюджетам, бюджетам городов Астаны и Алматы на развитие на увеличение уставного капитала субъектов квазигосударственного сектора (коммунальных государственных предприятий)»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5763"/>
        <w:gridCol w:w="2231"/>
        <w:gridCol w:w="2364"/>
        <w:gridCol w:w="29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Целевые трансферты областным бюджетам, бюджетам городов Астаны и Алматы на развитие на увеличение уставного капитала субъектов квазигосударственного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349 655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ЕБРР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системы водоснабжения и водоотведения в городе Кызылорде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233 362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ЕБРР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системы теплоснабжения города Кызылорды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116 293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ЕБРР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7 006 593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средств целевого трансферта из Национального фонда Республики Казахстан на реализацию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«1. Общие положения»: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трехсторонние соглашения – соглашения, заключаемые администраторами республиканских бюджетных программ с местными исполнительными органами и международными финансовыми организациями о реализации проектов, финансируемых за счет займов субъектам квазигосударственного сектора, софинансируемых за счет целевых трансфертов на развитие и средств местного бюджета в рамках рамочных соглашений;»;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в виде целевых трансфертов на развитие на увеличение уставного капитала субъектов квазигосударственного сектора для реализации проектов по заимствованию субъектов квазигосударственного сектора в рамках трехсторонних соглашений;»;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Порядок использования и распределения средств в виде целевых трансфертов на развитие на увеличение уставного капитала субъектов квазигосударственного сектора для реализации проектов по заимствованию субъектов квазигосударственного сектора в рамках трехсторонних соглашений»;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«35. Софинансирование проектов по заимствованию субъектов квазигосударственного сектора, направленных на увеличение уставного капитала субъектов квазигосударственного сектора в рамках трехсторонних соглашений (далее – проекты по заимствованию субъектов квазигосударственного сектора), осуществляется после подписания трехстороннего соглашения.».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