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c2b0" w14:textId="ecec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20 апреля 2012 года № 503 "Об утверждении Правил осуществления отраслевой экспертизы проектов в области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2012 года № 503 «Об утверждении Правил осуществления отраслевой экспертизы проектов в области космической деятельности» (САПП Республики Казахстан, 2012 г., № 44, ст. 598).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