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f7b6" w14:textId="14bf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25 февраля 2014 года № 151 "Об утверждении стандартов государственных услуг, оказываемых Национальным космическим агентством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2014 года № 151 «Об утверждении стандартов государственных услуг, оказываемых Национальным космическим агентством Республики Казахстан» (САПП Республики Казахстан, 2014 г., № 11, ст. 104).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