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ae03" w14:textId="bb9ae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4 октября 2011 года № 1137 "Об утверждении перечня участков недр, месторождений, имеющих стратегическое значение"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августа 2015 года № 607. Утратило силу постановлением Правительства Республики Казахстан от 28 июня 2018 года № 389.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28.06.2018 </w:t>
      </w:r>
      <w:r>
        <w:rPr>
          <w:rFonts w:ascii="Times New Roman"/>
          <w:b w:val="false"/>
          <w:i w:val="false"/>
          <w:color w:val="ff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 от 4 октября 2011 года № 1137 "Об утверждении перечня участков недр, месторождений, имеющих стратегическое значение" (САПП Республики Казахстан, 2011 г., № 56, ст. 793) следующие изменения и дополнение: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перечня участков недр, месторождений, имеющих стратегическое значение, а также критериев их отнесения к таковым";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и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июня 2010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участков недр, месторождений, имеющих стратегическое значение;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критерии отнесения участков недр, месторождений к участкам недр, месторождений, имеющим стратегическое значение.";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к указанному постановлению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августа 2015 года №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2011 года № 1137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</w:t>
      </w:r>
      <w:r>
        <w:br/>
      </w:r>
      <w:r>
        <w:rPr>
          <w:rFonts w:ascii="Times New Roman"/>
          <w:b/>
          <w:i w:val="false"/>
          <w:color w:val="000000"/>
        </w:rPr>
        <w:t>отнесения участков недр, месторождений к участкам</w:t>
      </w:r>
      <w:r>
        <w:br/>
      </w:r>
      <w:r>
        <w:rPr>
          <w:rFonts w:ascii="Times New Roman"/>
          <w:b/>
          <w:i w:val="false"/>
          <w:color w:val="000000"/>
        </w:rPr>
        <w:t>недр, месторождений, имеющим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отнесения участков недр, месторождений к участкам недр, месторождений, имеющим стратегическое значение, необходимо их соответствие одному из следующих критериев: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нахождение на участке недр группы месторождений, разрабатываемых одним лицом либо группой аффилиированных лиц в рамках одного или нескольких контрактов на недропользование, совокупная величина извлекаемых запасов полезных ископаемых которых составляет: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3"/>
        <w:gridCol w:w="5477"/>
      </w:tblGrid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Полезное ископаемое, единица измерения запасов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запасов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Углеводородное сырье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Нефть, млн. т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Природный газ, млрд.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черных металлов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Железные руды, млн. т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Марганцевые руды, млн. т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Хромитовые руды, млн. т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цветных, редких и благородных металлов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Медь, млн. т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Свинец, млн. т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Цинк, млн. т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Бокситы, млн. т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Никель, тыс. т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Вольфрам, тыс. т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Молибден, тыс. т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Золото, т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энергетического сырья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Уголь, млн. т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коксующийся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энергетический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бурый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Горючие сланцы, млн. т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неметаллических полезных ископаемых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Фосфориты (руда), млн. т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Калийные соли: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хлористые серые соли, млн. т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сернокислотные, смешанные, млн. т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натрия (мирабилит, тенардит), млн. т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Бариты (руда), млн. т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расположение участка недр или месторождения на море или во внутреннем водоеме;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участки недр или месторождения, определяемые интересами обороноспособности или национальной безопасности страны, разработка которых: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способна создать или создает угрозу экономическим интересам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повлечет снижение уровня обороноспособности страны, угрозу неприкосновенности государственной границы;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повлечет резкое ухудшение экологической ситуации, в том числе качества питьевой воды, стихийные бедствия и иные чрезвычайные ситуации природного и техногенного характера, эпидемии и эпизоотии;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месторождения урана;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месторождения подземных вод для питьевого или хозяйственно-бытового водоснабжения крупных населенных пунктов.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