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041c" w14:textId="e960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11 марта 2014 года № 217 "Об утверждении стандартов государственных услуг в сфере социальной защиты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«Об утверждении стандартов государственных услуг в сфере социальной защиты населения» (САПП Республики Казахстан, 2014 г., № 18-19, ст. 145).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