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a0fa" w14:textId="89ea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апреля 2014 года № 362 "Об утверждении Плана мероприятий по совершенствованию мер социальной защиты граждан, пострадавших вследствие ядерных испытаний на Семипалатинском испытательном ядерном полигоне"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2015 года № 616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2014 года № 362 «Об утверждении Плана мероприятий по совершенствованию мер социальной защиты граждан, пострадавших вследствие ядерных испытаний на Семипалатинском испытательном ядерном полигоне»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ежегодно к 10 января представлять информацию о ходе реализации Плана мероприятий в Министерство здравоохранения и социального развития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Министерству здравоохранения и социального развития Республики Казахстан ежегодно к 15 января представлять информацию об исполнении Плана мероприятий в Правительство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совершенствованию мер социальной защиты граждан, пострадавших вследствие ядерных испытаний на Семипалатинском испытательном ядерном полигоне,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2015 года № 616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2014 года № 362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 совершенствованию мер социальной защиты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пострадавших вследствие ядерных 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испытательном ядерном полигоне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3654"/>
        <w:gridCol w:w="2860"/>
        <w:gridCol w:w="2470"/>
        <w:gridCol w:w="2204"/>
        <w:gridCol w:w="2204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717"/>
        <w:gridCol w:w="2709"/>
        <w:gridCol w:w="2432"/>
        <w:gridCol w:w="2197"/>
        <w:gridCol w:w="2356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исследования на тему: «Ретроспективный и проспективный анализ медицинских и радиоэкологических последствий бывшего Семипалатинского ядерного испытательного полигона для населения, прилегающих к нему территорий»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исследованиям в МНЭ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2016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 2014 г. – 30,3 млн.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 – 30,1 млн.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 – 23,4 млн. тенге по бюджетной программе 001 «Формирование государственной политики в области здравоохранения»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подпрограмме 103 «Проведение социологических, аналитических исследований и оказание консалтинговых услуг»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санитарно-эпидемиологической экспертизы по исследованию на тему: «Ретроспективный и проспективный анализ медицинских и радиоэкологических последствий бывшего Семипалатинского ядерного испытательного полигона для населения, прилегающих к нему территорий»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экспертное санитарно-эпидемиологическое заключение,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МЗСР, МЭ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2015 года январь 2016 года январь 2017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материалов по обследованным территориям Семипалатинского испытательного ядерного полигона по итогам проведения исследований по оценке уровней загрязнения различных объектов (воздух, вода, почва) окружающей среды Семипалатинского испытательного ядерного полигона и сельскохозяйственной продукции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МСХ, МЗСР, МНЭ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2017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 в рамках мероприятия «Обеспечение безопасности бывшего Семипалатинского испытательного ядерного полигона» бюджетной программы 038 «Обеспечение радиационной безопасности на территории Республики Казахстан»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материалов исследования территорий бывшего Семипалатинского испытательного ядерного полигона, с целью определения целесообразности изменения классификации территорий Семипалатинского испытательного ядерного полигона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государственной экологической экспертизы, информация в МЗСР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2017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положительном заключении государственной экологической экспертизы о целесообразности изменения классификации территорий Семипалатинского испытательного ядерного полигона разработать концепцию проекта Закона Республики Казахстан «О внесении изменений и дополнений в Закон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проекта Закона Республики Казахстан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2017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 услуг специалистами управлений здравоохранения Карагандинской и Павлодарской областей, областных консультативно-диагностических центров жителям Каркаралинского района Карагандинской области, Баянаульского, Лебяжинского и Майского районов Павлодарской области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Карагандинской, Павлодарской областей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2016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скринингового осмотра по 10 видам профилактических медицинских осмотров населения (в том числе детей) Каркаралинского района Карагандинской области, пострадавшего вследствие ядерных испытаний на Семипалатинском испытательном ядерном полигоне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 области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2016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о создании Республиканского центра комплексной дозиметрии в городе Курчатов Восточно-Казахстанской области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МТСЗН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акимат ВКО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2014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о создании реабилитационного центра на 120 коек при НИИ Радиационной медицины и экологии в городе Семей Восточно-Казахстанской области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МТСЗН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 ВКО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2014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МЗСР – Министерство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ВКО – Восточно-Казахстанская область;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НИИ – научно-исследовательский институт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