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3f0ac" w14:textId="e73f0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августа 2015 года № 620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К. Масимов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августа 2015 года № 620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 Правительства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2013 года № 1557 «Об утверждении стандартов государственных услуг по вопросам нотариальной деятельности» (САПП Республики Казахстан, 2013 г., № 82, ст. 1066).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2013 года № 1558 «Об утверждении стандартов государственных услуг по вопросам адвокатской деятельности» (САПП Республики Казахстан, 2013 г., № 82, ст. 1067).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2013 года № 1584 «Об утверждении стандарта государственной услуги по вопросам судебно-экспертной деятельности» (САПП Республики Казахстан, 2013 г., № 88, ст. 1090).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2013 года № 1585 «Об утверждении стандартов государственных услуг по вопросам оценочной деятельности» (САПП Республики Казахстан, 2013 г., № 88, ст. 1091).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