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608b" w14:textId="5d46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2015 года № 621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2015 года № 621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2002 года № 203 «О создании Комиссии по вопросам развития телерадиовещания» (САПП Республики Казахстан, 2002 г., № 6, ст. 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июля 2002 года № 797 «О внесении изменения и дополнений в постановление Правительства Республики Казахстан от 11 февраля 2002 года № 203» (САПП Республики Казахстан, 2002 г., № 22, ст. 244).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31 октября 2003 года № 1083 «О внесении изменений и дополнений в постановления Правительства Республики Казахстан от 1 марта 2001 года № 311 и 11 февраля 2002 года № 203» (САПП Республики Казахстан, 2003 г., № 42, ст. 449).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2003 года № 1238 «Некоторые вопросы Комиссии по вопросам развития телерадиовещания» (САПП Республики Казахстан, 2003 г., № 46, ст. 508).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28 февраля 2005 года № 173 «О внесении изменений и дополнений в некоторые решения Правительства Республики Казахстан» (САПП Республики Казахстан, 2005 г., № 9, ст. 94).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июня 2006 года № 588 «О внесении изменений в некоторые решения Правительства Республики Казахстан» (САПП Республики Казахстан, 2006 г., № 23, ст. 236).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2006 года № 1315 «О внесении изменений в постановление Правительства Республики Казахстан от 11 февраля 2002 года № 203» (САПП Республики Казахстан, 2006 г., № 50, ст. 545).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июня 2007 года № 484 «О внесении изменений в постановление Правительства Республики Казахстан от 11 февраля 2002 года № 203» (САПП Республики Казахстан, 2007 г., № 19, ст. 215).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октября 2007 года № 897 «О внесении изменений и дополнений в некоторые решения Правительства Республики Казахстан» (САПП Республики Казахстан, 2007 г., № 36, ст. 413).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июня 2008 года № 577 «О внесении изменений и дополнений в некоторые решения Правительства Республики Казахстан» (САПП Республики Казахстан, 2008 г., № 30, ст. 299).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2008 года № 1338 «О внесении изменений в некоторые решения Правительства Республики Казахстан» (САПП Республики Казахстан, 2008 г., № 48, ст. 554).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апреля 2009 года № 502 «О внесении изменений в постановление Правительства Республики Казахстан от 11 февраля 2002 года № 203» (САПП Республики Казахстан, 2009 г., № 19, ст. 167).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13 ноября 2009 года № 1834 «О внесении изменений в некоторые решения Правительства Республики Казахстан» (САПП Республики Казахстан, 2009 г., № 55, ст. 462).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2010 года № 1165 «О внесении изменений в постановление Правительства Республики Казахстан от 11 февраля 2002 года № 203» (САПП Республики Казахстан, 2010 г., 59, ст. 577).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46 «О внесении изменений и дополнений в постановления Правительства Республики Казахстан от 11 февраля 2002 года № 203 и от 5 декабря 2003 года № 1238» (САПП Республики Казахстан, 2011 г., № 16, ст. 184).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30 декабря 2011 года № 1686 «О внесении изменений в постановления Правительства Республики Казахстан от 9 апреля 1998 года № 306 «О дальнейшем сотрудничестве между Правительством Республики Казахстан и Межгосударственной телерадиокомпанией «МИР» и от 11 февраля 2002 года № 203 «О создании Комиссии по вопросам развития телерадиовещания в Республике Казахстан» (САПП Республики Казахстан, 2012 г., № 16, ст. 256).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июня 2012 года № 755 «О внесении изменений и дополнения в постановление Правительства Республики Казахстан от 5 декабря 2003 года № 1238 «Некоторые вопросы Комиссии по вопросам развития телерадиовещания в Республике Казахстан» (САПП Республики Казахстан, 2012 г., № 55, ст. 755).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2012 года № 774 «О внесении изменений в постановление Правительства Республики Казахстан от 11 февраля 2002 года № 203 «О создании Комиссии по вопросам развития телерадиовещания в Республике Казахстан» (САПП Республики Казахстан, 2012 г., № 56, ст. 769).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2012 года № 828 «Об утверждении Правил проведения конкурса по формированию перечня теле-, радиоканалов свободного доступа, распространяемых национальным оператором телерадиовещания» (САПП Республики Казахстан, 2012 г., № 58, ст. 796).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2012 года № 970 «Об утверждении Правил проведения конкурса по формированию перечня обязательных теле-, радиоканалов» (САПП Республики Казахстан, 2012 г., № 63, ст. 886).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сентября 2012 года № 1198 «Об утверждении Правил по распределению полос частот, радиочастот (радиочастотных каналов) для целей телерадиовещания» (САПП Республики Казахстан, 2012 г., № 71, ст. 1030).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распоряжение Премьер-Министра Республики Казахстан, утвержденных постановлением Правительства Республики Казахстан от 13 ноября 2012 года № 1445 «О внесении изменений в некоторые решения Правительства Республики Казахстан и распоряжение Премьер-Министра Республики Казахстан» (САПП Республики Казахстан, 2012 г., № 79, ст. 1166).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2012 года № 1713 «Об утверждении перечня обязательных теле-, радиоканалов» (САПП Республики Казахстан, 2013 г., № 6, ст. 129).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апреля 2013 года № 387 «О внесении изменений в некоторые решения Правительства Республики Казахстан» (САПП Республики Казахстан, 2013 г., № 27, ст. 421).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сентября 2013 года № 963 «О внесении изменений в постановление Правительства Республики Казахстан от 11 февраля 2002 года № 203 «О создании Комиссии по вопросам развития телерадиовещания» (САПП Республики Казахстан, 2013 г., № 53, ст. 753).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декабря 2013 года № 1363 «О внесении изменений в некоторые решения Правительства Республики Казахстан» (САПП Республики Казахстан, 2013 г., № 72, ст. 951).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180 «Об утверждении стандартов государственных услуг в области информации» (САПП Республики Казахстан, 2014 г., № 15, ст. 125).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