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4bea" w14:textId="a844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29"/>
        <w:gridCol w:w="4692"/>
      </w:tblGrid>
      <w:tr>
        <w:trPr>
          <w:trHeight w:val="30" w:hRule="atLeast"/>
        </w:trPr>
        <w:tc>
          <w:tcPr>
            <w:tcW w:w="9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2015 года № 622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49 «Об утверждении Правил государственной регистрации судов и прав на них» (САПП Республики Казахстан, 2003 г., № 1, ст.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2003 года № 193 «Об утверждении Перечня обязательных услуг морского порта» (САПП Республики Казахстан, 2003 г., № 9, ст. 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2003 года № 207 «Об утверждении Правил размещения морских портов для их строительства» (САПП Республики Казахстан, 2003 г., № 9, ст. 104).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2003 года № 1033 «Об утверждении Правил осуществления экспедиторской деятельности на морском транспорте Республики Казахстан» (САПП Республики Казахстан, 2003 г., № 41, ст. 431).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2004 года № 424 «Об утверждении Правил пользования магистральной железнодорожной сетью» (САПП Республики Казахстан, 2004 г., № 17, ст. 218).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2005 года № 278 «О внесении изменений и дополнений в постановление Правительства Республики Казахстан от 17 января 2003 года № 49» (САПП Республики Казахстан, 2005 г., № 13, ст. 149).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2005 года № 451 «Об утверждении перечня обязательных услуг порта» (САПП Республики Казахстан, 2005 г., № 21, ст. 249).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2005 года № 910 «Об утверждении Правил пользования береговой полосой внутренних водных путей Республики Казахстан» (САПП Республики Казахстан, 2005 г., № 34, ст. 469).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2005 года № 1082 «О внесении изменений и дополнений в постановление Правительства Республики Казахстан от 17 января 2003 года № 49» (САПП Республики Казахстан, 2005 г., № 38, ст. 547).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июня 2009 года № 913 «Вопросы Министерства транспорта и коммуникаций Республики Казахстан» (САПП Республики Казахстан, 2009 г., № 30, ст. 271).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«О внесении изменений в некоторые решения Правительства Республики Казахстан» (САПП Республики Казахстан, 2010 г., № 39, ст. 342).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(САПП Республики Казахстан, 2011 г., № 39, ст. 474).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2011 года № 624 «Об утверждении натуральных норм обеспечения работников государственного транспортного контроля форменной одеждой (без погон)».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675 «Об утверждении Устава службы на судах морского транспорта Республики Казахстан» (САПП Республики Казахстан, 2011 г., № 42, ст. 547).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716 «Об утверждении Типового договора организации регулярных автомобильных перевозок пассажиров и багажа» (САПП Республики Казахстан, 2011 г., № 43, ст. 573).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2011 года № 781 «Об утверждении Правил выдачи и ведения судовых документов на внутреннем водном транспорте» (САПП Республики Казахстан, 2011 г., № 46, ст. 620).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2011 года № 798 «Об утверждении Правил пользования маломерными судами и базами (сооружениями) для их стоянок» (САПП Республики Казахстан, 2011 г., № 47, ст. 631).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№ 845 «Об утверждении Правил плавания по внутренним водным путям» (САПП Республики Казахстан, 2011 г., № 49, ст. 660).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№ 847 «Об утверждении Правил захода судов в порт и выхода их из порта, плавания судов в пределах акватории порта и стоянки в порту» (САПП Республики Казахстан, 2011 г., № 49, ст. 662).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 (САПП Республики Казахстан, 2011 г., № 51, ст. 703).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2011 года № 944 «Об утверждении Правил проведения расследований, классификации и учета транспортных происшествий с судами, в том числе маломерными судами, на внутренних водных путях» (САПП Республики Казахстан, 2011 г., № 52, ст. 721).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2011 года № 1350 «О внесении изменений и дополнения в постановление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(САПП Республики Казахстан, 2012 г., № 3, ст. 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1434 «О внесении изменений в постановление Правительства Республики Казахстан от 12 сентября 2005 года № 910 «Об утверждении Правил пользования береговой полосой внутренних водных путей Республики Казахстан» (САПП Республики Казахстан, 2012 г., № 5, ст. 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1647 «О внесении изменения в постановление Правительства Республики Казахстан от 17 января 2003 года № 49 «Об утверждении Правил государственной регистрации судов и прав на них» (САПП Республики Казахстан, 2012 г., № 12, ст. 228).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509 «О внесении изменений в постановление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и приостановлении действий его норм» (САПП Республики Казахстан, 2012 г., № 45, ст. 602).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2012 года № 1027 «О внесении изменений в постановление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(САПП Республики Казахстан, 2012 г., № 65, ст. 924).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2012 года № 1586 «О внесении изменений в постановление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и других членов экипажей судов и Правил дипломирования и аттестации лиц командного состава и других членов экипажей судов» (САПП Республики Казахстан, 2013 г., № 3, ст. 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2012 года № 1616 «О внесении изменения в постановление Правительства Республики Казахстан от 14 июля 2011 года № 798 «Об утверждении Правил пользования маломерными судами и базами (сооружениями) для их стоянок» (САПП Республики Казахстан, 2013 г., № 4, ст. 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2013 года № 612 «О внесении изменений в некоторые решения Правительства Республики Казахстан» (САПП Республики Казахстан, 2013 г., № 38, ст. 555).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2013 года № 976 «О внесении изменения и дополнений в постановление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 (САПП Республики Казахстан, 2013 г., № 54, ст. 764).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2013 года № 1314 «О внесении изменений и дополнений в постановление Правительства Республики Казахстан от 17 января 2003 года № 49 «Об утверждении Правил государственной регистрации судов и прав на них» (САПП Республики Казахстан, 2013 г., № 70, ст. 929).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2013 года № 1315 «О внесении изменений в постановление Правительства Республики Казахстан от 8 июля 2011 года № 781 «Об утверждении форм, Правил выдачи и ведения судовых документов на внутреннем водном транспорте» (САПП Республики Казахстан, 2013 г., № 70, ст. 930).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2013 года № 1391 «Об утверждении перечня и форм свидетельств подготовки специалистов морского транспорта в соответствии с требованиями международных договоров Республики Казахстан в области торгового мореплавания» (САПП Республики Казахстан, 2013 г., № 73, ст. 967).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1515 «О внесении изменений в постановление Правительства Республики Казахстан от 16 апреля 2004 года № 424 «Об утверждении Правил пользования магистральной железнодорожной сетью» (САПП Республики Казахстан, 2013 г., № 78, ст. 1031).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1532 «О внесении изменений в постановление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(САПП Республики Казахстан, 2014 г., № 79, ст. 1043).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2014 года № 173 «О вопросах оказания Министерством транспорта и коммуникаций Республики Казахстан государственных услуг в сфере торгового мореплавания, освидетельствования организаций и испытательных лабораторий» (САПП Республики Казахстан, 2014 г., № 14, ст. 120).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2014 года № 230 «О внесении изменений и дополнений в постановление Правительства Республики Казахстан от 27 июня 2011 года № 716 «Об утверждении Типового договора организации регулярных автомобильных перевозок пассажиров и багажа» (САПП Республики Казахстан, 2014 г., № 21, ст. 153).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