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e598" w14:textId="cabe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2015 года № 623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2003 года № 265 «Об утверждении Правил государственного учета автомобильных дорог» (САПП Республики Казахстан, 2003 г., № 12, ст. 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2004 года № 909 «Об утверждении требований к сетям телекоммуникаций оператора междугородной и (или) международной связи» (САПП Республики Казахстан, 2004 г., № 31, ст. 429).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2010 года № 191 «О внесении изменений и дополнений в постановления Правительства Республики Казахстан от 27 августа 2004 года № 909 и  от 14 апреля 2009 года № 513» (САПП Республики Казахстан, 2010 г., № 24, ст. 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398 «Об утверждении перечня должностей и профессий авиационного персонала гражданской и экспериментальной авиации, подлежащего аттестации» (САПП Республики Казахстан, 2011 г., № 33, ст. 396).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2011 года № 555 «Об утверждении Правил расследования транспортных происшествий с судами, подлежащими государственной регистрации в судовой книге» (САПП Республики Казахстан, 2011 г., № 39, ст. 485).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677 «Об установлении требований к минимальному составу экипажей судов» (САПП Республики Казахстан, 2011 г., № 42, ст. 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765 «Об утверждении Правил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грузов» (САПП Республики Казахстан, 2011 г., № 45, ст. 609).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2011 года № 780 «Об утверждении Правил расследования аварийных случаев с судами» (САПП Республики Казахстан, 2011 г., № 46, ст. 619).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14 июля 2011 года № 797 «Об утверждении образца мореходной книжки, подтверждения дипломов, Правил их оформления, выдачи, продления, а также изъятия» (САПП Республики Казахстан, 2011 г., № 46, ст. 628).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856 «Об утверждении перечня судовых документов, Правил ведения судовых документов и требований к судовым документам» (САПП Республики Казахстан, 2011 г., № 50, ст. 669).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1718 «Об утверждении Правил оказания услуг связи» (САПП Республики Казахстан, 2012 г., № 17, ст. 279).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1388 «О внесении изменений в постановление Правительства Республики Казахстан от 30 декабря 2011 года № 1718 «Об утверждении Правил оказания услуг связи» (САПП Республики Казахстан, 2012 г., № 75-76, ст. 1127).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1500 «О внесении изменений в постановление Правительства Республики Казахстан от 2 июля 2011 года № 765 «Об утверждении Правил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грузов» (САПП Республики Казахстан, 2013 г., № 1, ст.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624 «Об утверждении перечня государственных услуг, оказываемых в электронной форме на основании одного заявления» (САПП Республики Казахстан, 2013 г., № 38, ст. 560).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2013 года № 799 «Об утверждении Правил отбора государственных услуг, подлежащих оказанию через центры обслуживания населения, и признании утратившими силу некоторых решений Правительства Республики Казахстан» (САПП Республики Казахстан, 2013 г., № 44, ст. 657).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августа 2013 года № 863 «Об утверждении образца удостоверения личности моряка Республики Казахстан и требований к его защите, Правил оформления, выдачи, продления, замены, сдачи, изъятия и уничтожения удостоверения личности моряка Республики Казахстан и внесении изменений в постановление Правительства Республики Казахстан от 14 июля 2011 года № 797 «Об утверждении образца удостоверения личности моряка Республики Казахстан, мореходной книжки, подтверждения дипломов, Правил их оформления, выдачи, продления, а также изъятия» (САПП Республики Казахстан, 2013 г., № 50, ст. 704).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2013 года № 1309 «Об утверждении Правил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авиации» (САПП Республики Казахстан, 2013 г., № 70, ст. 925).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2013 года № 1316 «О внесении изменений и дополнения в постановление Правительства Республики Казахстан от 26 июля 2011 года № 856 «Об утверждении перечня, форм судовых документов и Правил ведения судовых документов» (САПП Республики Казахстан, 2013 г., № 70, ст. 931).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1470 «О внесении изменений в постановление Правительства Республики Казахстан от 27 августа 2004 года № 909 «Об утверждении квалификационных требований и критериев по определению оператора междугородной и (или) международной связи» (САПП Республики Казахстан, 2013 г., № 77, ст. 1006).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