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0a8c" w14:textId="dae0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10 августа 2015 года № 624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624</w:t>
      </w:r>
    </w:p>
    <w:bookmarkEnd w:id="1"/>
    <w:bookmarkStart w:name="z4" w:id="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w:t>
      </w:r>
    </w:p>
    <w:bookmarkEnd w:id="2"/>
    <w:bookmarkStart w:name="z5" w:id="3"/>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сентября 2000 года № 1379 «Об утверждении Таблицы распределения полос частот между радиослужбами Республики Казахстан в диапазоне частот от 3 кГц до 400 ГГц».</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ноября 2003 года № 1211 «Об утверждении Перечня магистральных путей, входящих в магистральную железнодорожную сеть».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декабря 2003 года № 1248 «Об утверждении Правил нахождения пассажиров, граждан и размещения объектов в зонах повышенной опасности железнодорожного транспорта, проведения в них работ, проезда и перехода через железнодорожные пути» (САПП Республики Казахстан, 2003 г., № 46, ст. 513).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октября 2004 года № 1015 «О внесении изменений в постановление Правительства Республики Казахстан от 29 ноября 2003 года № 1211».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ноября 2004 года № 1185 «Об определении социально значимых межобластных сообщений» (САПП Республики Казахстан, 2004 г., № 45, ст. 562).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мая 2005 года № 457 «Об утверждении Правил осуществления лоцманской проводки судов» (САПП Республики Казахстан, 2005 г., № 21, ст. 251).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февраля 2007 года № 104 «О внесении изменений и дополнений в постановление Правительства Республики Казахстан от 11 ноября 2004 года № 1185» (САПП Республики Казахстан, 2007 г., № 3, ст. 47).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июня 2007 года № 511 «О внесении дополнения в постановление Правительства Республики Казахстан от 11 ноября 2004 года № 1185» (САПП Республики Казахстан, 2007 г., № 19, ст. 226).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июля 2007 года № 598 «Об утверждении Правил размещения электронных информационных ресурсов на интернет-ресурсах государственных органов».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10 августа 2007 года № 687 «Об утверждении Правил по оборудованию морских судов» (САПП Республики Казахстан, 2007 г., № 28, ст. 322).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октября 2007 года № 891 «Об утверждении перечня электронных информационных ресурсов о государственных органах, размещаемых на интернет-ресурсах государственных органов» (САПП Республики Казахстан, 2007 г., № 36, ст. 411).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ноября 2007 года № 1124 «Об утверждении Правил ведения государственного регистра электронных информационных ресурсов и информационных систем и депозитария» (САПП Республики Казахстан, 2007 г., № 44, ст. 517).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мая 2008 года № 414 «О внесении изменений в постановление Правительства Республики Казахстан от 11 ноября 2004 года № 1185» (САПП Республики Казахстан, 2008 г., № 23, ст. 218). </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марта 2009 года № 454 «О внесении изменения в постановление Правительства Республики Казахстан от 11 сентября 2000 года № 1379» (САПП Республики Казахстан, 2009 г., № 17, ст. 154).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мая 2009 года № 672 «О внесении изменения и дополнения в постановление Правительства Республики Казахстан от 11 ноября 2004 года № 1185» (САПП Республики Казахстан, 2009 г., № 24-25, ст. 212).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ноября 2009 года № 1742 «О внесении изменений и дополнений в постановление Правительства Республики Казахстан от 21 ноября 2007 года № 1124» (САПП Республики Казахстан, 2009 г., № 55, ст. 449). </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30 декабря 2009 года № 2305 «О внесении изменений в некоторые решения Правительства Республики Казахстан» (САПП Республики Казахстан, 2010 г., № 4, ст. 54). </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8 ноября 2010 года № 1169 «О внесении изменений и дополнений в некоторые решения Правительства Республики Казахстан» (САПП Республики Казахстан, 2010 г., № 59, ст. 579). </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2010 года № 1441 «Об утверждении Правил обеспечения аэронавигационной информацией эксплуатантов воздушных судов» (САПП Республики Казахстан, 2011 г., № 9, ст. 106). </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апреля 2011 года № 441 «Об утверждении сертификационных требований к авиационным учебным центрам» (САПП Республики Казахстан, 2011 г., № 34, ст. 413). </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мая 2011 года № 512 «Об утверждении Правил профессиональной подготовки авиационного персонала, непосредственно участвующего в обеспечении безопасности полетов» (САПП Республики Казахстан, 2011 г., № 38, ст. 462). </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мая 2011 года № 554 «Об утверждении Правил прекращения железнодорожного сообщения по железнодорожным путям, являющимся государственной собственностью» (САПП Республики Казахстан, 2011 г., № 39, ст. 484). </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июня 2011 года № 674 «Об утверждении Правил сертификации и выдачи сертификата авиационного учебного центра гражданской авиации» (САПП Республики Казахстан, 2011 г., № 41, ст. 543). </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июня 2011 года № 717 «Об утверждении Устава службы на судах» (САПП Республики Казахстан, 2011 г., № 44, ст. 576). </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июня 2011 года № 726 «Об установлении требований минимального состава экипажа судна» (САПП Республики Казахстан, 2011 г., № 44, ст. 582). </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июля 2011 года № 758 «О внесении дополнения в постановление Правительства Республики Казахстан от 11 ноября 2004 года № 1185 «Об определении социально значимых межобластных сообщений» (САПП Республики Казахстан, 2011 г., № 45, ст. 604). </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июля 2011 года № 759 «Об утверждении Правил организации деятельности железнодорожных вокзалов» (САПП Республики Казахстан, 2011 г., № 45, ст. 605). </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июля 2011 года № 841 «Об утверждении формы и Правил ведения журнала непрерывной регистрации истории судна» (САПП Республики Казахстан, 2011 г., № 49, ст. 657). </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августа 2011 года № 886 «Об утверждении Правил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 (САПП Республики Казахстан, 2011 г., № 51, ст. 688). </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сентября 2011 года № 1058 «Об утверждении Правил государственной регистрации судна, в том числе маломерного судна, и прав на него» (САПП Республики Казахстан, 2011 г., № 54, ст. 766). </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2011 года № 1641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(САПП Республики Казахстан, 2012 г., № 12, ст. 225) </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2011 года № 1689 «Об утверждении Правил охраны сетей телекоммуникаций в Республике Казахстан, включая порядок установления охранных зон и режим работы в них» (САПП Республики Казахстан, 2012 г., № 16, ст. 258). </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мая 2012 года № 698 «О внесении изменений и дополнений в постановления Правительства Республики Казахстан от 13 июля 2007 года № 598 «Об утверждении Правил размещения электронных информационных ресурсов на интернет-ресурсах государственных органов» и от 3 октября 2007 года № 891 «Об утверждении перечня электронных информационных ресурсов о государственных органах, размещаемых на интернет-ресурсах государственных органов» (САПП Республики Казахстан, 2012 г., № 54, ст. 722). </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июня 2012 года № 767 «О внесении изменения в постановление Правительства Республики Казахстан от 2 июля 2011 года № 759 «Об утверждении Правил организации деятельности железнодорожных вокзалов» (САПП Республики Казахстан, 2012 г., № 56, ст. 763). </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июля 2012 года № 1002 «О внесении изменений в постановление Правительства Республики Казахстан от 28 июня 2011 года № 726 «Об установлении требований минимального состава экипажа судна» (САПП Республики Казахстан, 2012 г., № 64, ст. 903). </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августа 2012 года № 1021 «О внесении изменений и дополнения в некоторые решения Правительства Республики Казахстан» (САПП Республики Казахстан, 2012 г., № 65, ст. 918). </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ноября 2012 года № 1437 «О внесении дополнения в постановление Правительства Республики Казахстан от 11 ноября 2004 года № 1185 «Об определении социально значимых межобластных сообщений» (САПП Республики Казахстан, 2012 г., № 79, ст. 1163). </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7 декабря 2012 года № 1560 «О внесении изменений и дополнений в постановления Правительства Республики Казахстан от 11 ноября 2004 года № 1188 «Об утверждении Правил субсидирования убытков перевозчика, связанных с осуществлением пассажирских перевозок по социально значимым сообщениям» и от 1 августа 2011 года № 886 «Об утверждении Правил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 (САПП Республики Казахстан, 2013 г., № 3, ст. 44). </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декабря 2012 года № 1587 «О внесении изменений в постановление Правительства Республики Казахстан от 14 сентября 2011 года № 1058 «Об утверждении Правил государственной регистрации судна, в том числе маломерного судна, и прав на него» (САПП Республики Казахстан, 2013 г., № 3, ст. 60). </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декабря 2012 года № 1592 «О внесении дополнений в постановление Правительства Республики Казахстан от 11 ноября 2004 года № 1185 «Об определении социально значимых межобластных сообщений» (САПП Республики Казахстан, 2013 г., № 3, ст. 64). </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декабря 2012 года № 1659 «О внесении изменений в постановление Правительства Республики Казахстан от 29 декабря 2011 года № 1641 «Об утверждении Правил присвоения полос частот, радиочастот (радиочастотных каналов), регистрации и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и признании утратившими силу некоторых решений Правительства Республики Казахстан» (САПП Республики Казахстан, 2013 г., № 5, ст. 97). </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Пункт 4</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28 января 2013 года № 49 «О некоторых вопросах государственной технической службы» (САПП Республики Казахстан, 2013 г., № 12, ст. 226). </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21 мая 2013 года № 507 «О внесении изменений в некоторые решения Правительства Республики Казахстан» (САПП Республики Казахстан, 2013 г., № 34, ст. 505). </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Пункт 51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23 июля 2013 года № 735 «О внесении изменений в некоторые решения Правительства Республики Казахстан» (САПП Республики Казахстан, 2013 г., № 42, ст. 623). </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августа 2013 года № 797 «Об утверждении Правил взаимодействия Единого контакт-центра по вопросам оказания государственных услуг с центральными государственными органами,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а также услугодателями» (САПП Республики Казахстан, 2013 г., № 44, ст. 656). </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августа 2013 года № 845 «Об утверждении Правил оптимизации и автоматизации государственных услуг» (САПП Республики Казахстан, 2013 г., № 50, ст. 690). </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сентября 2013 года № 991 «Об утверждении перечня государственных услуг, подлежащих оптимизации и автоматизации, и сроки их перевода в электронную форму и признании утратившими силу некоторых решений Правительства Республики Казахстан» (САПП Республики Казахстан, 2013 г., № 56, ст. 776). </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11 ноября 2013 года № 1202 «О внесении изменений и дополнения в некоторые решения Правительства Республики Казахстан» (САПП Республики Казахстан, 2013 г., № 63, ст. 873). </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декабря 2013 года № 1310 «Об утверждении Правил государственной регистрации транспортных средств городского рельсового транспорта» (САПП Республики Казахстан, 2013 г., № 70, ст. 926). </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декабря 2013 года № 1311 «О внесении изменений и дополнения в постановления Правительства Республики Казахстан от 20 июня 2011 года № 674 «Об утверждении Правил сертификации и выдачи сертификата авиационного учебного центра гражданской авиации» и от 13 сентября 2012 года № 1195 «Об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 (САПП Республики Казахстан, 2013 г., № 70, ст. 927). </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декабря 2013 года № 1320 «О некоторых вопросах деятельности железнодорожных вокзалов» (САПП Республики Казахстан, 2013 г., № 70, ст. 934). </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Пункт 13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20 декабря 2013 года № 1363 «О внесении изменений в некоторые решения Правительства Республики Казахстан» (САПП Республики Казахстан, 2013 г., № 72, ст. 951). </w:t>
      </w:r>
      <w:r>
        <w:br/>
      </w:r>
      <w:r>
        <w:rPr>
          <w:rFonts w:ascii="Times New Roman"/>
          <w:b w:val="false"/>
          <w:i w:val="false"/>
          <w:color w:val="000000"/>
          <w:sz w:val="28"/>
        </w:rPr>
        <w:t>
</w:t>
      </w:r>
      <w:r>
        <w:rPr>
          <w:rFonts w:ascii="Times New Roman"/>
          <w:b w:val="false"/>
          <w:i w:val="false"/>
          <w:color w:val="000000"/>
          <w:sz w:val="28"/>
        </w:rPr>
        <w:t>
      53.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декабря 2013 года № 1380 «О внесении изменений и дополнений в некоторые решения Правительства Республики Казахстан» (САПП Республики Казахстан, 2013 г., № 73, ст. 962). </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2013 года № 1433 «О внесении изменений в постановления Правительства Республики Казахстан от 13 мая 2011 года № 512 «Об утверждении Правил профессиональной подготовки авиационного персонала, непосредственно участвующего в обеспечении безопасности полетов» и от 25 апреля 2011 года № 441 «Об утверждении сертификационных требований к авиационным учебным центрам» (САПП Республики Казахстан, 2013 г., № 76, ст. 994). </w:t>
      </w:r>
      <w:r>
        <w:br/>
      </w:r>
      <w:r>
        <w:rPr>
          <w:rFonts w:ascii="Times New Roman"/>
          <w:b w:val="false"/>
          <w:i w:val="false"/>
          <w:color w:val="000000"/>
          <w:sz w:val="28"/>
        </w:rPr>
        <w:t>
</w:t>
      </w:r>
      <w:r>
        <w:rPr>
          <w:rFonts w:ascii="Times New Roman"/>
          <w:b w:val="false"/>
          <w:i w:val="false"/>
          <w:color w:val="000000"/>
          <w:sz w:val="28"/>
        </w:rPr>
        <w:t>
      55.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2013 года № 1472 «О внесении изменений и дополнения в постановление Правительства Республики Казахстан от 26 августа 2013 года № 845 «Об утверждении Правил оптимизации и автоматизации государственных услуг» (САПП Республики Казахстан, 2014 г., № 77, ст. 1007). </w:t>
      </w:r>
      <w:r>
        <w:br/>
      </w:r>
      <w:r>
        <w:rPr>
          <w:rFonts w:ascii="Times New Roman"/>
          <w:b w:val="false"/>
          <w:i w:val="false"/>
          <w:color w:val="000000"/>
          <w:sz w:val="28"/>
        </w:rPr>
        <w:t>
</w:t>
      </w:r>
      <w:r>
        <w:rPr>
          <w:rFonts w:ascii="Times New Roman"/>
          <w:b w:val="false"/>
          <w:i w:val="false"/>
          <w:color w:val="000000"/>
          <w:sz w:val="28"/>
        </w:rPr>
        <w:t>
      56. </w:t>
      </w:r>
      <w:r>
        <w:rPr>
          <w:rFonts w:ascii="Times New Roman"/>
          <w:b w:val="false"/>
          <w:i w:val="false"/>
          <w:color w:val="000000"/>
          <w:sz w:val="28"/>
        </w:rPr>
        <w:t>Пункт 1</w:t>
      </w:r>
      <w:r>
        <w:rPr>
          <w:rFonts w:ascii="Times New Roman"/>
          <w:b w:val="false"/>
          <w:i w:val="false"/>
          <w:color w:val="000000"/>
          <w:sz w:val="28"/>
        </w:rPr>
        <w:t xml:space="preserve"> постановления Правительства Республики Казахстан от 31 декабря 2013 года № 1514 «О некоторых вопросах лицензирования деятельности по перевозке грузов железнодорожным транспортом» (САПП Республики Казахстан, 2013 г., № 78, ст. 1030). </w:t>
      </w:r>
      <w:r>
        <w:br/>
      </w:r>
      <w:r>
        <w:rPr>
          <w:rFonts w:ascii="Times New Roman"/>
          <w:b w:val="false"/>
          <w:i w:val="false"/>
          <w:color w:val="000000"/>
          <w:sz w:val="28"/>
        </w:rPr>
        <w:t>
</w:t>
      </w:r>
      <w:r>
        <w:rPr>
          <w:rFonts w:ascii="Times New Roman"/>
          <w:b w:val="false"/>
          <w:i w:val="false"/>
          <w:color w:val="000000"/>
          <w:sz w:val="28"/>
        </w:rPr>
        <w:t>
      57.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марта 2014 года № 229 «О вопросах оказания Министерством транспорта и коммуникаций Республики Казахстан государственных услуг в сфере внутреннего водного и железнодорожного транспорта» (САПП Республики Казахстан, 2014 г., № 20, ст. 152). </w:t>
      </w:r>
      <w:r>
        <w:br/>
      </w:r>
      <w:r>
        <w:rPr>
          <w:rFonts w:ascii="Times New Roman"/>
          <w:b w:val="false"/>
          <w:i w:val="false"/>
          <w:color w:val="000000"/>
          <w:sz w:val="28"/>
        </w:rPr>
        <w:t>
</w:t>
      </w:r>
      <w:r>
        <w:rPr>
          <w:rFonts w:ascii="Times New Roman"/>
          <w:b w:val="false"/>
          <w:i w:val="false"/>
          <w:color w:val="000000"/>
          <w:sz w:val="28"/>
        </w:rPr>
        <w:t>
      58.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марта 2014 года № 264 «О внесении изменений и дополнений в постановление Правительства Республики Казахстан от 29 декабря 2010 года № 1441 «Об утверждении Правил обеспечения аэронавигационной информацией эксплуатантов воздушных судов» (САПП Республики Казахстан, 2014 г., № 23, ст. 174). </w:t>
      </w:r>
      <w:r>
        <w:br/>
      </w:r>
      <w:r>
        <w:rPr>
          <w:rFonts w:ascii="Times New Roman"/>
          <w:b w:val="false"/>
          <w:i w:val="false"/>
          <w:color w:val="000000"/>
          <w:sz w:val="28"/>
        </w:rPr>
        <w:t>
</w:t>
      </w:r>
      <w:r>
        <w:rPr>
          <w:rFonts w:ascii="Times New Roman"/>
          <w:b w:val="false"/>
          <w:i w:val="false"/>
          <w:color w:val="000000"/>
          <w:sz w:val="28"/>
        </w:rPr>
        <w:t>
      59.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апреля 2014 года № 388 «О внесении изменений и дополнений в постановление Правительства Республики Казахстан от 28 июня 2011 года № 726 «Об установлении требований минимального состава экипажа судна» (САПП Республики Казахстан, 2014 г., № 30, ст. 257). </w:t>
      </w:r>
      <w:r>
        <w:br/>
      </w:r>
      <w:r>
        <w:rPr>
          <w:rFonts w:ascii="Times New Roman"/>
          <w:b w:val="false"/>
          <w:i w:val="false"/>
          <w:color w:val="000000"/>
          <w:sz w:val="28"/>
        </w:rPr>
        <w:t>
</w:t>
      </w:r>
      <w:r>
        <w:rPr>
          <w:rFonts w:ascii="Times New Roman"/>
          <w:b w:val="false"/>
          <w:i w:val="false"/>
          <w:color w:val="000000"/>
          <w:sz w:val="28"/>
        </w:rPr>
        <w:t>
      60. </w:t>
      </w:r>
      <w:r>
        <w:rPr>
          <w:rFonts w:ascii="Times New Roman"/>
          <w:b w:val="false"/>
          <w:i w:val="false"/>
          <w:color w:val="000000"/>
          <w:sz w:val="28"/>
        </w:rPr>
        <w:t>Пункт 2</w:t>
      </w:r>
      <w:r>
        <w:rPr>
          <w:rFonts w:ascii="Times New Roman"/>
          <w:b w:val="false"/>
          <w:i w:val="false"/>
          <w:color w:val="000000"/>
          <w:sz w:val="28"/>
        </w:rPr>
        <w:t xml:space="preserve"> постановления Правительства Республики Казахстан от 29 декабря 2014 года № 1386 «Об определении интернет-ресурса для опубликования вступивших в силу, а также временно применяемых международных договоров Республики Казахстан и внесении изменения и дополнения в постановления Правительства Республики Казахстан от 13 июля 2007 года № 598 «Об утверждении Правил размещения электронных информационных ресурсов на интернет-ресурсах государственных органов» и от 3 октября 2007 года № 891 «Об утверждении перечня электронных информационных ресурсов о государственных органах, размещаемых на интернет-ресурсах государственных органов» (САПП Республики Казахстан, 2014 г., № 82, ст. 716).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