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ae87" w14:textId="b6ca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43"/>
        <w:gridCol w:w="4550"/>
        <w:gridCol w:w="428"/>
      </w:tblGrid>
      <w:tr>
        <w:trPr>
          <w:trHeight w:val="30" w:hRule="atLeast"/>
        </w:trPr>
        <w:tc>
          <w:tcPr>
            <w:tcW w:w="9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2015 года № 626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2002 года № 62 «Об утверждении допустимых параметров автотранспортных средств, предназначенных для передвижения по автомобильным дорогам Республики Казахстан» (САПП Республики Казахстан, 2002 г., № 2-3, ст.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2003 года № 1306 «О внесении изменений и дополнений в постановление Правительства Республики Казахстан от 19 января 2002 года № 62» (САПП Республики Казахстан, 2003 г., № 48, ст. 543).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2008 года № 1345 «Некоторые вопросы, регламентирующие проезд автотранспортных средств по территории Республики Казахстан» (САПП Республики Казахстан, 2008 г., № 49, ст. 558).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2010 года № 226 «О внесении изменений и дополнений в постановление Правительства Республики Казахстан от 19 января 2002 года № 62» (САПП Республики Казахстан, 2010 г., № 25-26, ст. 190).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2012 года № 1406 «О внесении изменений и дополнения в постановление Правительства Республики Казахстан от 19 января 2002 года № 62 «Об утверждении допустимых параметров автотранспортных средств, предназначенных для передвижения по автомобильным дорогам Республики Казахстан» (САПП Республики Казахстан, 2012 г., № 77-78, ст. 1143).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