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fd79" w14:textId="59a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 – 2017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Выделить из средств, предусмотренных в республиканском бюджете на 2015 год на реализацию мероприятий в рамках Дорожной карты занятости 2020, сумму в размере 27 253 999 тысяч тенге для перечисления:»;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«целевых трансфертов областным бюджетам, бюджетам городов Астаны и Алматы в сумме 2 452 200 тысяч тенге Министерству национальной экономики Республики Казахстан для финансирования следующих мероприятий:»;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 – 1 983 250 тысяч тенге;»;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2015 года № 632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2014 года № 1300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сумм целевых трансфертов областным бюджетам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реализацию мероприятий в рамках Дорожной карты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2838"/>
        <w:gridCol w:w="1228"/>
        <w:gridCol w:w="1683"/>
        <w:gridCol w:w="1972"/>
        <w:gridCol w:w="1917"/>
        <w:gridCol w:w="3790"/>
      </w:tblGrid>
      <w:tr>
        <w:trPr>
          <w:trHeight w:val="36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 в соответствии с потребностью работодателя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приобретение, достройку общежитий для молодежи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244 934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1 983 250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2 047 250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1 983 250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244 934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244 934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