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99dc" w14:textId="25e9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9 сентября 2000 года № 1374 "Об утверждении Правил проведения разбирательства, предшествующего введению защитных, компенсационных или антидемпинговых мер"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2015 года № 633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2000 года № 1374 «Об утверждении Правил проведения разбирательства, предшествующего введению защитных, компенсационных или антидемпинговых мер» (САПП Республики Казахстан, 2000 г., № 38-39, ст. 453).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