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476e" w14:textId="78e4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2015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2015 года № 638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 (САПП Республики Казахстан, 2007 г., № 50, ст. 607).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2009 года № 777 «О внесении изменения и дополнения в постановление Правительства Республики Казахстан от 28 декабря 2007 года № 1310» (САПП Республики Казахстан, 2009 г., № 27-28, ст. 242).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527 «О внесении изменений и дополнений в постановление Правительства Республики Казахстан от 28 декабря 2007 года № 1310» (САПП Республики Казахстан, 2011 г., № 39, ст. 477).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2013 года № 123 «О внесении изменений в постановление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 (САПП Республики Казахстан, 2013 г., № 15, ст. 268).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года 2014 № 538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образования» (САПП Республики Казахстан, 2014 г., № 35, ст. 337).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«Об утверждении стандартов государственных услуг в сфере дошкольного и среднего образования» (САПП Республики Казахстан, 2014 г., № 40-41, ст. 384).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