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1c1b" w14:textId="c401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2015 года № 641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республиканского государственного предприятия на праве хозяйственного ведения «Резерв» Комитета по государственным материальным резервам Министерства национальной экономики Республики Казахстан в оплату акций акционерного общества «Өрт сөндіруші»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Комитетом по чрезвычайным ситуациям Министерства внутренних дел Республики Казахстан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2015 года № 641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республиканского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передаваемого в оплату акций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«Өрт сөндіруші»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8190"/>
        <w:gridCol w:w="1996"/>
        <w:gridCol w:w="2651"/>
      </w:tblGrid>
      <w:tr>
        <w:trPr>
          <w:trHeight w:val="106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</w:tr>
      <w:tr>
        <w:trPr>
          <w:trHeight w:val="21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ЗИЛ-130АЦ 63а, 1979 года выпуска, регистрационный № F504OS, двигатель № 831668, шасси № 1589337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ЗИЛ-130АЦ-40, 1983 года выпуска, регистрационный № F823DK, двигатель № 890305, шасси № 2112258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ЗИЛ-130, 1977 года выпуска, регистрационный № U068AF, двигатель № 587030, шасси № 465597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ЗИЛ-431412, 1990 года выпуска, регистрационный № M486BF, двигатель № 607791, шасси № L3014014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 АЦ-30, 1977 года выпуска, регистрационный № M488BF, двигатель № 452925, шасси № 1398263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ЗИЛ-431412 Пожарная, 1986 года выпуска, регистрационный № Х546АО, двигатель № 695575, шасси № 2524001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ЗИЛ-130-80 Пожарная, 1983 года выпуска, регистрационный № Х547АО, двигатель № 946532, шасси № 2140610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 АЦ-40, 1988 года выпуска, регистрационный № А490ВС, двигатель № 178476, шасси № 2777113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ЗИЛ-131, 1974 года выпуска, регистрационный № Т081ВR, двигатель № 759958, шасси № 147574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 АЦ-63а, 1976 года выпуска, регистрационный № L486AL, двигатель № 84854, шасси № 1216822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ЗИЛ-131, 1977 года выпуска, регистрационный № L738AL, двигатель № 259118, шасси № 427769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 АЦ-40, 1987 года выпуска, регистрационный № B439AO, двигатель № 776907, шасси № 2565646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ЗИЛ-130, 1985 года выпуска, регистрационный № P739AP, двигатель № 331135, шасси № 2336343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ЗИЛ-431412, 1988 года выпуска, регистрационный № P740AP, двигатель № 173794, шасси № 2774738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