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79da" w14:textId="efe7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лицензиаров по осуществлению лицензирования деятельности по производству препаратов ветеринарного назначения и по проведению ветеринарно-санитарной экспертизы продукции и сырья животного происхождения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августа 2015 года № 645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«О разрешениях и уведомлениях»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лицензиаром по осуществлению лицензирования </w:t>
      </w:r>
      <w:r>
        <w:rPr>
          <w:rFonts w:ascii="Times New Roman"/>
          <w:b w:val="false"/>
          <w:i w:val="false"/>
          <w:color w:val="000000"/>
          <w:sz w:val="28"/>
        </w:rPr>
        <w:t>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производству препаратов ветеринарного назначения Комитет ветеринарного контроля и надзора </w:t>
      </w:r>
      <w:r>
        <w:rPr>
          <w:rFonts w:ascii="Times New Roman"/>
          <w:b w:val="false"/>
          <w:i w:val="false"/>
          <w:color w:val="000000"/>
          <w:sz w:val="28"/>
        </w:rPr>
        <w:t>Министерства сельского хозяйства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лицензиарами по осуществлению лицензирования </w:t>
      </w:r>
      <w:r>
        <w:rPr>
          <w:rFonts w:ascii="Times New Roman"/>
          <w:b w:val="false"/>
          <w:i w:val="false"/>
          <w:color w:val="000000"/>
          <w:sz w:val="28"/>
        </w:rPr>
        <w:t>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ветеринарно-санитарной экспертизы продукции и сырья животного происхождения </w:t>
      </w:r>
      <w:r>
        <w:rPr>
          <w:rFonts w:ascii="Times New Roman"/>
          <w:b w:val="false"/>
          <w:i w:val="false"/>
          <w:color w:val="000000"/>
          <w:sz w:val="28"/>
        </w:rPr>
        <w:t>местные исполнительные органы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1511 «О некоторых вопросах лицензирования деятельности в области ветеринарии» (САПП Республики Казахстан, 2013 г., № 78, ст. 1027).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