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aabd1" w14:textId="a5aab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августа 2015 года № 648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октября 2006 года № 1010 «Об утверждении Правил создания местным  исполнительным органом района (города областного значения) и организации работы комиссии для определения размера площадей посевов, подвергшихся воздействию неблагоприятного природного явления, и формы акта обследования по факту неблагоприятного природного явления» (САПП Республики Казахстан, 2006 г., № 39, ст. 431);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мая  2010 года № 425 «О внесении дополнений и изменений в постановление Правительства Республики Казахстан от 20 октября 2006 года № 1010 и признании утратившими силу некоторых решений Правительства Республики Казахстан» (САПП Республики Казахстан, 2010 г., № 34, ст. 266).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