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1ccb" w14:textId="3b01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12 марта 2013 года № 227 "Об утверждении Правил подтверждения подлинности иностранной электронной цифровой подписи доверенной третьей стороной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2015 года №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2013 года № 227 «Об утверждении Правил подтверждения подлинности иностранной электронной цифровой подписи доверенной третьей стороной Республики Казахстан» (САПП Республики Казахстан, 2013 г., № 20, ст. 333).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