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ea24" w14:textId="a0ae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лицензиара по осуществлению лицензирования деятельности в сфере товарных бирж и признании утратившими силу постановлений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и от 25 февраля 2014 года № 149 "Об утверждении стандартов государственных услуг, оказываемых Министерством экономики и бюджетного планирования Республики Казахстан, и о внесении изменений в постановление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лицензиаром по осуществлению лицензирования деятельности в сфере товарных бирж Агентство по защите и развитию конкуренции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16.04.2021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(САПП Республики Казахстан, 2013 г., № 4, ст. 91);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2014 года № 149 "Об утверждении стандартов государственных услуг, оказываемых Министерством экономики и бюджетного планирования Республики Казахстан, и о внесении изменений в постановление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и признании утратившими силу некоторых решений Правительства Республики Казахстан" (САПП Республики Казахстан, 2014 г., № 11, ст. 102).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