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d6df" w14:textId="d1cd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16 августа 2001 года № 1074 "Об утверждении Положения о Министерстве обороны Республики Казахстан"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671.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августа 2015 года № 671 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11 августа 1994 года № 892 "Об аппаратах военных, военно-воздушных и военно-морских атташе".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2011 года № 744 "Об утверждении Правил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формирований" (САПП Республики Казахстан, 2011 г., № 44, ст. 593).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2013 года № 118 "Об утверждении Правил подготовки граждан к воинской службе, организации и проведения, а также формирования учебно-материальной базы начальной военной подготовки" (САПП Республики Казахстан, 2013 г., № 15, ст. 265).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