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3a2a" w14:textId="8753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2015 года № 676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2000 года № 537 «О порядке определения черты бедности» (САПП Республики Казахстан, 2000 г., № 18, ст. 198).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1685 «О мерах по реализации Закона Республики Казахстан «О государственной адресной социальной помощи» (САПП Республики Казахстан, 2001 г., № 48, ст. 572).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№ 1440 «О внесении изменения в постановление Правительства Республики Казахстан от 24 декабря 2001 года № 1685» (САПП Республики Казахстан, 2002 г., № 49, ст. 488).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 «О некоторых мерах по реализации Закона Республики Казахстан «О государственных пособиях семьям, имеющим детей» (САПП Республики Казахстан, 2005 г., № 39, ст. 556).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2005 года № 1249 «О внесении изменений и дополнения в постановление Правительства Республики Казахстан от 8 апреля 2000 года № 537» (САПП Республики Казахстан, 2005 г., № 48, ст. 617).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2006 года № 1294 «О внесении изменений и дополнений в постановление Правительства Республики Казахстан от 2 ноября 2005 года № 1092» (САПП Республики Казахстан, 2006 г., № 50, ст. 537).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2007 года № 352 «О внесении изменений и дополнений в некоторые решения Правительства Республики Казахстан» (САПП Республики Казахстан, 2007 г., № 13, ст. 157).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1382 «О внесении изменений и дополнений в постановление Правительства Республики Казахстан от 2 ноября 2005 года № 1092» (САПП Республики Казахстан, 2007 г., № 50, ст. 637).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2009 года № 335 «О внесении изменений и дополнений в постановление Правительства Республики Казахстан от 24 декабря 2001 года № 1685» (САПП Республики Казахстан, 2009 г., № 15, ст. 125).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2307 «О внесении дополнений и изменений в постановление Правительства Республики Казахстан от 2 ноября 2005 года № 1092» (САПП Республики Казахстан, 2010 г., № 4, ст. 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600 «О внесении изменений в некоторые решения Правительства Республики Казахстан» (САПП Республики Казахстан, 2010 г., № 39, ст. 338).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сентября 2010 года № 990 «О внесении изменений в постановления Правительства Республики Казахстан от 31 января 2001 года № 161 и от 2 ноября 2005 года № 1092» (САПП Республики Казахстан, 2010 г., № 53, ст. 507).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2011 года № 1123 «О внесении изменений и дополнений в постановление Правительства Республики Казахстан от 24 декабря 2001 года № 1685 «О мерах по реализации Закона Республики Казахстан «О государственной адресной социальной помощи» (САПП Республики Казахстан, 2011 г., № 55, ст. 790).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114 «Об утверждении Правил проведения внутриаптечного контроля изготовленных лекарственных препаратов» (САПП Республики Казахстан, 2012 г., № 26, ст. 365).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января 2013 года № 15 «О внесении изменений и признании утратившими силу некоторых решений Правительства Республики Казахстан» (САПП Республики Казахстан, 2013 г., № 11, ст. 204).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435 «О внесении изменений в некоторые решения Правительства Республики Казахстан» (САПП Республики Казахстан, 2013 г., № 29, ст. 453).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142 «Об утверждении стандартов государственных услуг в сфере фармацевтической деятельности» (САПП Республики Казахстан, 2014 г., № 10, ст. 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апреля 2014 года № 322 «О внесении изменений и дополнений в некоторые решения Правительства Республики Казахстан» (САПП Республики Казахстан, 2014 г., № 26, ст. 210).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