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8a0f" w14:textId="7f58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10 февраля 2011 года № 119 "Об утверждении Правил обслуживания недропользователей профессиональными аварийно-спасательными службами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2015 года № 677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2011 года № 119 «Об утверждении Правил обслуживания недропользователей профессиональными аварийно-спасательными службами Республики Казахстан» (САПП Республики Казахстан, 2011 г., № 19, ст. 230).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