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fa615" w14:textId="aafa6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августа 2015 года № 685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августа 2015 года № 685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2008 года № 1333 «Об установлении норм расходов на проживание и выплату суммы денег обучаемому лицу» (САПП Республики Казахстан, 2008 г., № 48, ст. 550).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2009 года № 293 «Об утверждении Перечня товаров (работ, услуг), международные деловые операции по которым подлежат мониторингу сделок» (САПП Республики Казахстан, 2009 г., № 14, ст. 105).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октября 2010 года № 1040 «Об утверждении требований к техническому оборудованию и порядка его применения» (САПП Республики Казахстан, 2010 г., № 55, ст. 524).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 2010 года № 1058 «Об утверждении Правил совершения таможенной очистки товаров должностными лицами таможенных органов» (САПП Республики Казахстан, 2010 г., № 55, ст. 531).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октября 2010 года № 1096 «О некоторых вопросах таможенного транзита и временного хранения товаров и транспортных средств» (САПП Республики Казахстан, 2010 г., № 57, ст. 552).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ноября 2010 года № 1149 «Об утверждении Правил применения системы управления рисками в таможенных органах Республики Казахстан» (САПП Республики Казахстан, 2010 г., № 59, ст. 567).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ноября 2010 года № 1150 «О некоторых вопросах ведения учета и предоставления отчетности таможенному органу» (САПП Республики Казахстан, 2010 г., № 59, ст. 568).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ноября 2010 года № 1229 «О некоторых вопросах перечисления и учета поступлений таможенных пошлин, налогов, таможенных сборов и пеней» (САПП Республики Казахстан, 2011 г., № 2, ст. 18).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ноября 2010 года № 1230 «Об утверждении Правил учета в таможенных органах обеспечения уплаты таможенных пошлин, налогов, определения суммы обеспечения уплаты таможенных пошлин, налогов, а также применения генерального обеспечения уплаты таможенных пошлин, налогов» (САПП Республики Казахстан, 2011 г., № 2, ст. 19).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февраля 2011 года № 85 «Об утверждении требований к программным продуктам, используемым декларантами или лицами, осуществляющими деятельность в сфере таможенного дела, для представления документов и сведений, предусмотренных Кодексом Республики Казахстан «О таможенном деле в Республике Казахстан» (САПП Республики Казахстан, 2011 г., № 17, ст. 203).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февраля 2011 года № 115 «Об утверждении Правил представления таможенным представителем отчетности, в том числе с использованием информационных технологий в таможенные органы, Правил ведения учета поступления товаров в магазин беспошлинной торговли и их реализации в этом магазине, а также представления таможенным органам отчетности о таких товарах и форм отчетов о применении таможенной процедуры переработки на/вне таможенной территории и для внутреннего потребления» (САПП Республики Казахстан, 2011 г., № 18, ст. 225).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сентября 2011 года № 1086 «О некоторых вопросах регулирования деятельности свободных складов».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октября 2011 года № 1198 «Об утверждении Правил, формы и срока представления реестра выписанных документов на выпуск уполномоченным государственным органом по государственным материальным резервам товаров из государственного материального резерва» (САПП Республики Казахстан, 2011 г., № 57, ст. 819).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ноября 2011 года № 1311 «Об утверждении форм налоговых регистров и правил их составления» (САПП Республики Казахстан, 2012 г., № 2, ст. 25).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ноября 2011 года № 1324 «Об утверждении форм отчетности по мониторингу сделок и Правил осуществления мониторинга сделок» (САПП Республики Казахстан, 2012 г., № 2, ст. 32).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2011 года № 1390 «Об утверждении форм налоговых заявлений» (САПП Республики Казахстан, 2012 г., № 4, ст. 75).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декабря 2011 года № 1578 «Об утверждении формы обязательства по отражению в декларации по налогу на добавленную стоимость суммы налога на добавленную стоимость, подлежащей уплате методом зачета по импорту товаров, и об их целевом использовании» (САПП Республики Казахстан, 2012 г., № 9, ст. 179).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2011 года № 1658 «Об утверждении формы заявления об изменении срока уплаты налога на добавленную стоимость на импортируемые товары» (САПП Республики Казахстан, 2012 г., № 14, ст. 241).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января 2012 года № 59 «О внесении изменений в постановление Правительства Республики Казахстан от 12 марта 2009 года № 293 «Об утверждении Перечня товаров (работ, услуг), международные деловые операции по которым подлежат мониторингу сделок» (САПП Республики Казахстан, 2012 г., № 24, ст. 328).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апреля 2012 года № 434 «О внесении изменения в постановление Правительства Республики Казахстан от 12 октября 2010 года № 1058 «Об утверждении Правил совершения таможенной очистки товаров должностными лицами таможенных органов» (САПП Республики Казахстан, 2012 г., № 42, ст. 558).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4 июля 2012 года № 905 «О внесении изменений в постановления Правительства Республики Казахстан от 24 октября 2011 года № 1197 «Об утверждении Правил заключения Соглашения по применению трансфертного ценообразования» и от 11 ноября 2011 года № 1324 «Об утверждении форм отчетности по мониторингу сделок и Правил осуществления мониторинга сделок» (САПП Республики Казахстан, 2012 г., № 62, ст. 850).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ноября 2012 года № 1447 «О внесении изменения и дополнений в постановление Правительства Республики Казахстан от 3 ноября 2010 года № 1150 «О некоторых вопросах ведения учета и предоставления отчетности таможенному органу» (САПП Республики Казахстан, 2013 г., № 79, ст. 1167).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2012 года № 1499 «О внесении изменений в постановление Правительства Республики Казахстан от 23 ноября 2010 года № 1229 «О некоторых вопросах перечисления и учета поступлений таможенных пошлин, налогов, таможенных сборов и пеней» (САПП Республики Казахстан, 2013 г., № 1, ст. 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мая 2013 года № 456 «О внесении изменений в постановление Правительства Республики Казахстан от 29 ноября 2011 года № 1390 «Об утверждении форм налоговых заявлений» (САПП Республики Казахстан, 2013 г., № 31, ст. 473).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мая 2013 года № 457 «О внесении изменений и дополнений в постановление Правительства Республики Казахстан от 11 ноября 2011 года № 1324 «Об утверждении форм отчетности по мониторингу сделок и Правил осуществления мониторинга сделок» (САПП Республики Казахстан, 2013 г., № 31, ст. 474).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мая 2013 года № 458 «О внесении изменений и дополнений в постановление Правительства Республики Казахстан от 9 ноября 2011 года № 1311 «Об утверждении форм налоговых регистров и правил их составления» (САПП Республики Казахстан, 2013 г., № 31, ст. 475).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мая 2013 года № 546 «О внесении изменения и дополнений в постановление Правительства Республики Казахстан от 31 декабря 2008 года № 1333 «Об установлении норм расходов на проживание и выплату суммы денег обучаемому лицу» (САПП Республики Казахстан, 2013 г., № 35, ст. 523).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5 июня 2013 года № 574 «О внесении изменений в некоторые решения Правительства Республики Казахстан» (САПП Республики Казахстан, 2013 г., № 36, ст. 535).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20 декабря 2013 года № 1363 «О внесении изменений в некоторые решения Правительства Республики Казахстан» (САПП Республики Казахстан, 2013 г., № 72, ст. 951).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2014 года № 106 «О внесении изменений в постановление Правительства Республики Казахстан от 29 ноября 2011 года № 1390 «Об утверждении форм налоговых заявлений» (САПП Республики Казахстан, 2014 г., № 7, ст. 68).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200 «Об утверждении стандартов государственных услуг органов налоговой службы Республики Казахстан» (САПП Республики Казахстан, 2014 г., № 16-17, ст. 139).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апреля 2014 года № 319 «Об утверждении стандартов государственных услуг, оказываемых таможенными органами Республики Казахстан» (САПП Республики Казахстан, 2014 г., № 26, ст. 207).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759 «Об утверждении минимальных размеров и Правил выплаты основного вознаграждения администраторам» (САПП Республики Казахстан, 2014 г., № 45, ст. 439).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июля 2014 года № 777 «Об утверждении Правил проведения и определения организатора электронного аукциона по продаже имущества (активов) должника (банкрота)» (САПП Республики Казахстан, 2014 г., № 45, ст. 449).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июля 2014 года № 802 «О внесении изменений в постановление Правительства Республики Казахстан от 9 ноября 2011 года № 1311 «Об утверждении форм налоговых регистров и правил их составления» (САПП Республики Казахстан, 2014 г., № 46-47 ст. 468).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