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3c4a" w14:textId="ff13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17 ноября 2014 года № 957 "О выделении целевых трансфертов из Национального фонда Республики Казахстан на 2015 - 2016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2015 года № 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«О внесении изменений и дополнений в Указ Президента Республики Казахстан от 17 ноября 2014 года № 957 «О выделении целевых трансфертов из Национального фонда Республики Казахстан на 2015 – 2016 годы».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17 ноября 2014 года № 957 «О выделении целевых</w:t>
      </w:r>
      <w:r>
        <w:br/>
      </w:r>
      <w:r>
        <w:rPr>
          <w:rFonts w:ascii="Times New Roman"/>
          <w:b/>
          <w:i w:val="false"/>
          <w:color w:val="000000"/>
        </w:rPr>
        <w:t>
трансфертов из Национального фонда Республики Казахстан на</w:t>
      </w:r>
      <w:r>
        <w:br/>
      </w:r>
      <w:r>
        <w:rPr>
          <w:rFonts w:ascii="Times New Roman"/>
          <w:b/>
          <w:i w:val="false"/>
          <w:color w:val="000000"/>
        </w:rPr>
        <w:t>
2015-2016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2014 года № 957 «О выделении целевых трансфертов из Национального фонда Республики Казахстан на 2015-2016 годы»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целевые трансферты из Национального фонда Республики Казахстан в республиканский бюджет на 2015-2016 годы в размере 870 (восемьсот семьдесят) миллиардов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одиннадцатый и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«укрепление лабораторной базы для контроля технических стандартов и регламентов - 1 (один) миллиард 300 (триста)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геолого-разведочных работ на перспективных участках недр - 5 (пять) миллиардов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«выделение целевых текущих трансфертов областным бюджетам, бюджетам городов Астаны и Алматы на дополнительное финансирование по Программе «Дорожная карта бизнеса 2020» для субсидирования процентной ставки по займам на пополнение оборотных средств действующим предприятиям - 7 (семь) миллиардов 200 (двести) миллионов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«софинансирование из республиканского бюджета проектов с международными финансовыми организациями - 8 (восемь) миллиардов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резерва Правительства Республики Казахстан - 18 (восемнадцать) миллиардов 700 (семьсот) миллионов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специального резерва Правительства Республики Казахстан - 120 (сто двадцать) миллиардов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