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3f6f" w14:textId="d393f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Конституционного закона Республики Казахстан "О внесении изменений и дополнений в Конституционный закон Республики Казахстан "О выборах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2015 года № 696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Конституционного закона Республики Казахстан «О внесении изменений и дополнений в Конституционный закон Республики Казахстан «О выборах в Республике Казахстан»».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КОНСТИТУЦИОННЫЙ ЗАКОН 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и дополнений в Конституционный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«О выборах в Республике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в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«О выборах в Республике Казахстан» (Ведомости Верховного Совета Республики Казахстан, 1995 г., № 17-18, ст. 114; Ведомости Парламента Республики Казахстан, 1997 г., № 12, ст. 192; 1998 г., № 7-8, ст. 71; № 22, ст. 290; 1999 г., № 10, ст. 340; № 15, ст. 593; 2004 г., № 7, ст. 45; 2005 г., № 7-8, ст. 17; 2006 г., № 23, ст. 138; 2007 г., № 12, ст. 85; 2009 г., № 2-3, ст. 5; 2010 г., № 11, ст. 55; 2011 г., № 3, ст. 30; 2013 г., № 17, ст. 84; 2014 г., № 16, ст. 89)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статье 59: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 вторую, третью и четвертую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«Кандидат и его супруга (супруг) до регистрации представляют в органы государственных доходов по месту жительства декларации об активах и обязательствах на первое число месяца начала срока выдвижения, установленного в соответствии с настоящим Конституционным законом, в порядке и форме, установленных уполномоченным государственным органом Республики Казахстан, осуществляющим руководство в сфере обеспечения поступлений налогов и других обязательных платежей в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Достоверность сведений об активах и обязательствах, задекларированных кандидатом и его (ее) супругой (супругом), проверяется органами государственных доходов в течение пятнадцати дней со дня регистрации кандидата.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получившие требования органов государственных доходов о представлении сведений об активах и обязательствах кандидата и его (ее) супруги (супруга), обязаны представить запрашиваемую информацию в течение четырех дней со дня получения требования.»: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пятой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целях настоящего Конституционного закона сведениями об активах и обязательствах являются сведения, подлежащие отражению в декларации об активах и обязательствах в соответствии с налоговым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4-2)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«4-2) справки органа государственных доходов о сдаче кандидатом и его (ее) супругой (супругом) деклараций об активах и обязательствах;»;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3-2) пункта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«3-2) справки органа государственных доходов о сдаче кандидатом и его (ее) супругой (супругом) деклараций об активах и обязательствах;»;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3-1) части первой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«3-1) отменяет решение о регистрации кандидата в случае выявления на момент подачи декларации недостоверности сведений об активах и обязательствах, задекларированных кандидатом или его (ее) супругой (супругом) в соответствии с законодательством Республики Казахстан о противодействии коррупции.»;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73: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 вторую, третью и четвертую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«Кандидат и его супруга (супруг) до регистрации представляют в органы государственных доходов по месту жительства декларации об активах и обязательствах на первое число месяца начала срока выдвижения, установленного в соответствии с настоящим Конституционным законом, в порядке и форме, установленных уполномоченным государственным органом Республики Казахстан, осуществляющим руководство в сфере обеспечения поступлений налогов и других обязательных платежей в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Достоверность сведений об активах и обязательствах, задекларированных кандидатом и его (ее) супругой (супругом), проверяется органами государственных доходов в течение пятнадцати дней со дня регистрации кандидата.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получившие требования органов государственных доходов о представлении сведений об активах и обязательствах кандидата и его (ее) супруги (супруга), обязаны представить запрашиваемую информацию в течение четырех дней со дня получения требования.»;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4-2) пункта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«4-2) справки органа государственных доходов о сдаче кандидатом и его (ее) супругой (супругом) деклараций об активах и обязательствах;»;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3-2)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«3-2) справки органа государственных доходов о сдаче кандидатом и его (ее) супругой (супругом) деклараций об активах и обязательствах;»;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3-1) части первой пункта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«3-1) отменяет решение о регистрации кандидата в случае выявления на момент подачи декларации недостоверности сведений об активах и обязательствах, задекларированных кандидатом или его (ее) супругой (супругом) в соответствии с законодательством Республики Казахстан о противодействии коррупции.»;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статье 89: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Кандидат и его супруга (супруг) до регистрации представляют в органы государственных доходов по месту жительства декларации об активах и обязательствах на первое число месяца начала срока выдвижения, установленного в соответствии с настоящим Конституционным законом, в порядке и форме, установленных уполномоченным государственным органом Республики Казахстан, осуществляющим руководство в сфере обеспечения поступлений налогов и других обязательных платежей в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Достоверность сведений об активах и обязательствах, задекларированных кандидатом, выдвинутым политической партией, и его (ее) супругой (супругом), проверяется органами государственных доходов в течение пятнадцати дней со дня регистрации партийного списка.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получившие требования органов государственных доходов о представлении сведений об активах и обязательствах кандидата, выдвинутого политической партией, и его (ее) супруги (супруга), обязаны представить запрашиваемую информацию в течение четырех дней со дня получения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Достоверность сведений об активах и обязательствах, задекларированных кандидатом, выдвинутым Советом Ассамблеи народа Казахстана, и его (ее) супругой (супругом), проверяется органами государственных доходов в течение трех дней со дня регистрации кандидата.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получившие требования органов государственных доходов о представлении сведений об активах и обязательствах кандидата, выдвинутого Советом Ассамблеи народа Казахстана, и его (ее) супруги (супруга), обязаны представить запрашиваемую информацию в течение двух дней со дня получения требования.»;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справки органа государственных доходов о сдаче кандидатом и его (ее) супругой (супругом) декларации об активах и обязательствах;»;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справки органа государственных доходов о сдаче кандидатом, выдвинутым Советом Ассамблеи народа Казахстана, и его (ее) супругой (супругом) декларации об активах и обязательствах.»;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части первой подпункта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«выявления недостоверности сведений об активах и обязательствах, задекларированных лицом, включенным в партийный список, и его (ее) супругой (супругом), в соответствии с законодательством Республики Казахстан о противодействии коррупции;»;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части первой подпункта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выявления на момент подачи декларации об активах и обязательствах недостоверности сведений об активах и обязательствах, задекларированных кандидатом или его (ее) супругой (супругом) в соответствии с законодательством Республики Казахстан о противодействии коррупции;»;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статье 104: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Кандидат и его супруга (супруг) до регистрации представляют в органы государственных доходов по месту жительства декларации об активах и обязательствах на первое число месяца начала срока выдвижения, установленного в соответствии с настоящим Конституционным законом, в порядке и форме, установленных уполномоченным государственным органом Республики Казахстан, осуществляющим руководство в сфере обеспечения поступлений налогов и других обязательных платежей в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Достоверность сведений об активах и обязательствах, задекларированных кандидатом и его (ее) супругой (супругом), проверяется органами государственных доходов в течение пятнадцати дней со дня регистрации кандидата.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получившие требования органов государственных доходов о представлении сведений об активах и обязательствах кандидата и его (ее) супруги (супруга), обязаны представить запрашиваемую информацию в течение четырех дней со дня получения требования.»;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справки органа государственных доходов о сдаче кандидатом и его (ее) супругой (супругом) деклараций об активах и обязательствах;»;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справки органа государственных доходов о сдаче кандидатом и его (ее) супругой (супругом) деклараций об активах и обязательствах;»;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3-1) части первой пункта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«3-1) отменяет решение о регистрации кандидата в случае выявления на момент подачи декларации недостоверности сведений об активах и обязательствах, задекларированных кандидатом или его (ее) супругой (супругом) в соответствии с законодательством Республики Казахстан о противодействии коррупции.»;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статье 118: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1-1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Кандидат и его супруга (супруг) до регистрации предоставляют в органы государственных доходов по месту жительства декларации об активах и обязательствах на первое число месяца начала срока выдвижения, установленного в соответствии с настоящим Конституционным законом, в порядке и форме, установленных уполномоченным государственным органом Республики Казахстан, осуществляющим руководство в сфере обеспечения поступлений налогов и других обязательных платежей в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Достоверность сведений об активах и обязательствах, задекларированных кандидатом и его (ее) супругой (супругом), проверяется органами государственных доходов в течение пятнадцати дней со дня регистрации кандидата.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получившие требования органов государственных доходов о представлении сведений об активах и обязательствах кандидата и его (ее) супруги (супруга), обязаны представить запрашиваемую информацию в течение четырех дней со дня получения требования.»;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пункта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справки органа государственных доходов о сдаче кандидатом и его (ее) супругой (супругом) деклараций об активах и обязательствах.»;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пункта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справки органа государственных доходов о сдаче кандидатом и его (ее) супругой (супругом) деклараций об активах и обязательствах.»;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3-1) части первой пункта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«3-1) отменяет решение о регистрации кандидата в случае выявления на момент подачи декларации недостоверности сведений об активах и обязательствах, задекларированных кандидатом или его (ее) супругой (супругом) в соответствии с законодательством Республики Казахстан о противодействии коррупции.».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 xml:space="preserve">. Настоящий Конституционный закон вводится в действие с 1 января 2017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